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DAE6" w14:textId="77777777" w:rsidR="0010722B" w:rsidRDefault="0010722B" w:rsidP="00A83681">
      <w:pPr>
        <w:spacing w:before="120" w:after="120" w:line="48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Wykonawca</w:t>
      </w:r>
      <w:r w:rsidR="000D028C">
        <w:rPr>
          <w:rFonts w:ascii="Arial" w:hAnsi="Arial" w:cs="Arial"/>
          <w:b/>
          <w:sz w:val="22"/>
          <w:szCs w:val="22"/>
        </w:rPr>
        <w:t xml:space="preserve"> (pieczęć)</w:t>
      </w:r>
      <w:r>
        <w:rPr>
          <w:rFonts w:ascii="Arial" w:hAnsi="Arial" w:cs="Arial"/>
          <w:b/>
          <w:sz w:val="22"/>
          <w:szCs w:val="22"/>
        </w:rPr>
        <w:t>:</w:t>
      </w:r>
    </w:p>
    <w:p w14:paraId="08AC93CF" w14:textId="77777777" w:rsidR="00456138" w:rsidRPr="00A83681" w:rsidRDefault="00456138" w:rsidP="0010722B">
      <w:pPr>
        <w:spacing w:after="120" w:line="480" w:lineRule="auto"/>
        <w:ind w:left="5245" w:firstLine="709"/>
        <w:jc w:val="right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Załącznik Nr 2 do SIWZ</w:t>
      </w:r>
    </w:p>
    <w:p w14:paraId="5FAF260B" w14:textId="77777777" w:rsidR="00456138" w:rsidRDefault="00456138" w:rsidP="00A83681">
      <w:pPr>
        <w:pStyle w:val="Nagwek1"/>
      </w:pPr>
      <w:r w:rsidRPr="007250B6">
        <w:t>OŚWIADCZENIE WYKONAWCY</w:t>
      </w:r>
    </w:p>
    <w:p w14:paraId="5D535686" w14:textId="77777777" w:rsidR="00B4552E" w:rsidRPr="00B4552E" w:rsidRDefault="00A83681" w:rsidP="007912EA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 xml:space="preserve">DOTYCZĄCE SPEŁNIANIA WARUNKÓW UDZIAŁU </w:t>
      </w:r>
      <w:r w:rsidRPr="000D028C">
        <w:rPr>
          <w:rFonts w:ascii="Arial" w:hAnsi="Arial" w:cs="Arial"/>
          <w:b/>
          <w:bCs/>
          <w:sz w:val="22"/>
          <w:szCs w:val="22"/>
        </w:rPr>
        <w:t>W POSTĘPOWANIU</w:t>
      </w:r>
      <w:r w:rsidRPr="00A83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456138" w:rsidRPr="00DA1020">
        <w:rPr>
          <w:rFonts w:ascii="Arial" w:hAnsi="Arial" w:cs="Arial"/>
          <w:sz w:val="22"/>
          <w:szCs w:val="22"/>
        </w:rPr>
        <w:t>składane na podstawie art. 25a ustawy z dnia 29 stycznia 2004 r. Prawo zamówień publicznych realizowan</w:t>
      </w:r>
      <w:r w:rsidR="0010722B" w:rsidRPr="00DA1020">
        <w:rPr>
          <w:rFonts w:ascii="Arial" w:hAnsi="Arial" w:cs="Arial"/>
          <w:sz w:val="22"/>
          <w:szCs w:val="22"/>
        </w:rPr>
        <w:t>ego</w:t>
      </w:r>
      <w:r w:rsidR="00456138" w:rsidRPr="00DA1020">
        <w:rPr>
          <w:rFonts w:ascii="Arial" w:hAnsi="Arial" w:cs="Arial"/>
          <w:sz w:val="22"/>
          <w:szCs w:val="22"/>
        </w:rPr>
        <w:t xml:space="preserve"> </w:t>
      </w:r>
      <w:r w:rsidR="002478F7" w:rsidRPr="00DA1020">
        <w:rPr>
          <w:rFonts w:ascii="Arial" w:hAnsi="Arial" w:cs="Arial"/>
          <w:sz w:val="22"/>
          <w:szCs w:val="22"/>
        </w:rPr>
        <w:t xml:space="preserve">w trybie przetargu nieograniczonego </w:t>
      </w:r>
      <w:r w:rsidR="0010722B" w:rsidRPr="00DA1020">
        <w:rPr>
          <w:rFonts w:ascii="Arial" w:hAnsi="Arial" w:cs="Arial"/>
          <w:sz w:val="22"/>
          <w:szCs w:val="22"/>
        </w:rPr>
        <w:t xml:space="preserve">na </w:t>
      </w:r>
      <w:r w:rsidR="00B4552E" w:rsidRPr="00B4552E">
        <w:rPr>
          <w:rFonts w:ascii="Arial" w:eastAsiaTheme="minorEastAsia" w:hAnsi="Arial" w:cs="Arial"/>
          <w:sz w:val="22"/>
          <w:szCs w:val="22"/>
          <w:lang w:eastAsia="en-US"/>
        </w:rPr>
        <w:t>usług</w:t>
      </w:r>
      <w:r w:rsidR="00B4552E">
        <w:rPr>
          <w:rFonts w:ascii="Arial" w:eastAsiaTheme="minorEastAsia" w:hAnsi="Arial" w:cs="Arial"/>
          <w:sz w:val="22"/>
          <w:szCs w:val="22"/>
          <w:lang w:eastAsia="en-US"/>
        </w:rPr>
        <w:t>ę</w:t>
      </w:r>
      <w:r w:rsidR="00B4552E" w:rsidRPr="00B4552E">
        <w:rPr>
          <w:rFonts w:ascii="Arial" w:eastAsiaTheme="minorEastAsia" w:hAnsi="Arial" w:cs="Arial"/>
          <w:sz w:val="22"/>
          <w:szCs w:val="22"/>
          <w:lang w:eastAsia="en-US"/>
        </w:rPr>
        <w:t xml:space="preserve"> pn. „</w:t>
      </w:r>
      <w:r w:rsidR="00B4552E" w:rsidRPr="00B4552E">
        <w:rPr>
          <w:rFonts w:ascii="Arial" w:hAnsi="Arial" w:cs="Arial"/>
          <w:b/>
          <w:sz w:val="22"/>
          <w:szCs w:val="22"/>
        </w:rPr>
        <w:t xml:space="preserve">Sprawowania </w:t>
      </w:r>
      <w:r w:rsidR="00B4552E" w:rsidRPr="00B4552E">
        <w:rPr>
          <w:rFonts w:ascii="Arial" w:hAnsi="Arial" w:cs="Arial"/>
          <w:b/>
          <w:bCs/>
          <w:sz w:val="22"/>
          <w:szCs w:val="22"/>
        </w:rPr>
        <w:t>funkcji inspektora nadzoru inwestorskiego nad wykonywaniem robót budowlanych (w tym usług remontowych)</w:t>
      </w:r>
      <w:r w:rsidR="00B4552E">
        <w:rPr>
          <w:rFonts w:ascii="Arial" w:hAnsi="Arial" w:cs="Arial"/>
          <w:b/>
          <w:bCs/>
          <w:sz w:val="22"/>
          <w:szCs w:val="22"/>
        </w:rPr>
        <w:t xml:space="preserve"> </w:t>
      </w:r>
      <w:r w:rsidR="00B4552E" w:rsidRPr="00B4552E">
        <w:rPr>
          <w:rFonts w:ascii="Arial" w:hAnsi="Arial" w:cs="Arial"/>
          <w:b/>
          <w:bCs/>
          <w:sz w:val="22"/>
          <w:szCs w:val="22"/>
        </w:rPr>
        <w:t xml:space="preserve">w 2020 roku na rzecz Gminy Kobylnica w branży: ogólnobudowlanej, sanitarnej, elektrycznej” (Zadania Nr 1 – </w:t>
      </w:r>
      <w:r w:rsidR="00B4552E">
        <w:rPr>
          <w:rFonts w:ascii="Arial" w:hAnsi="Arial" w:cs="Arial"/>
          <w:b/>
          <w:bCs/>
          <w:sz w:val="22"/>
          <w:szCs w:val="22"/>
        </w:rPr>
        <w:t>3</w:t>
      </w:r>
      <w:r w:rsidR="00B4552E" w:rsidRPr="00B4552E">
        <w:rPr>
          <w:rFonts w:ascii="Arial" w:hAnsi="Arial" w:cs="Arial"/>
          <w:b/>
          <w:bCs/>
          <w:sz w:val="22"/>
          <w:szCs w:val="22"/>
        </w:rPr>
        <w:t>)”.</w:t>
      </w:r>
    </w:p>
    <w:p w14:paraId="612B4D69" w14:textId="77777777" w:rsidR="00456138" w:rsidRPr="00A83681" w:rsidRDefault="00456138" w:rsidP="007912EA">
      <w:pPr>
        <w:rPr>
          <w:rFonts w:ascii="Arial" w:hAnsi="Arial" w:cs="Arial"/>
          <w:b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 xml:space="preserve"> </w:t>
      </w:r>
      <w:r w:rsidR="00B4552E" w:rsidRPr="00A83681">
        <w:rPr>
          <w:rFonts w:ascii="Arial" w:hAnsi="Arial" w:cs="Arial"/>
          <w:b/>
          <w:sz w:val="22"/>
          <w:szCs w:val="22"/>
        </w:rPr>
        <w:t>ZAMAWIAJĄCY:</w:t>
      </w:r>
    </w:p>
    <w:p w14:paraId="5545A337" w14:textId="77777777" w:rsidR="00860856" w:rsidRPr="00CA0CF0" w:rsidRDefault="00456138" w:rsidP="007912EA">
      <w:pPr>
        <w:rPr>
          <w:rFonts w:ascii="Arial" w:hAnsi="Arial" w:cs="Arial"/>
        </w:rPr>
      </w:pPr>
      <w:r w:rsidRPr="00DA1020">
        <w:rPr>
          <w:rFonts w:ascii="Arial" w:hAnsi="Arial" w:cs="Arial"/>
          <w:sz w:val="22"/>
          <w:szCs w:val="22"/>
        </w:rPr>
        <w:t>Centrum Usług Wspólnych w Kobylnicy</w:t>
      </w:r>
      <w:r w:rsidR="00860856" w:rsidRPr="00860856">
        <w:rPr>
          <w:rFonts w:ascii="Arial" w:hAnsi="Arial" w:cs="Arial"/>
        </w:rPr>
        <w:t xml:space="preserve"> </w:t>
      </w:r>
      <w:r w:rsidR="00860856" w:rsidRPr="00860856">
        <w:rPr>
          <w:rFonts w:ascii="Arial" w:hAnsi="Arial" w:cs="Arial"/>
          <w:sz w:val="22"/>
          <w:szCs w:val="22"/>
        </w:rPr>
        <w:t>działające w imieniu i na rzecz Gminy Kobylnica</w:t>
      </w:r>
    </w:p>
    <w:p w14:paraId="6B93484C" w14:textId="77777777" w:rsidR="00456138" w:rsidRPr="00DA1020" w:rsidRDefault="00456138" w:rsidP="007912EA">
      <w:pPr>
        <w:spacing w:line="276" w:lineRule="auto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76-251 Kobylnica</w:t>
      </w:r>
    </w:p>
    <w:p w14:paraId="0C498B37" w14:textId="77777777" w:rsidR="00456138" w:rsidRPr="00DA1020" w:rsidRDefault="00456138" w:rsidP="007912EA">
      <w:pPr>
        <w:spacing w:line="276" w:lineRule="auto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ul. Wodna 20/2</w:t>
      </w:r>
    </w:p>
    <w:p w14:paraId="7C6E7D57" w14:textId="77777777" w:rsidR="008D437A" w:rsidRDefault="00B4552E" w:rsidP="007912EA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 xml:space="preserve">WYKONAWCA </w:t>
      </w:r>
      <w:r w:rsidR="00DA1020" w:rsidRPr="00A83681">
        <w:rPr>
          <w:rFonts w:ascii="Arial" w:hAnsi="Arial" w:cs="Arial"/>
          <w:bCs/>
          <w:sz w:val="22"/>
          <w:szCs w:val="22"/>
        </w:rPr>
        <w:t>(</w:t>
      </w:r>
      <w:r w:rsidR="00DA1020" w:rsidRPr="00DA1020">
        <w:rPr>
          <w:rFonts w:ascii="Arial" w:hAnsi="Arial" w:cs="Arial"/>
          <w:bCs/>
          <w:sz w:val="22"/>
          <w:szCs w:val="22"/>
        </w:rPr>
        <w:t>uzupełnić</w:t>
      </w:r>
      <w:r w:rsidR="008D437A">
        <w:rPr>
          <w:rFonts w:ascii="Arial" w:hAnsi="Arial" w:cs="Arial"/>
          <w:bCs/>
          <w:sz w:val="22"/>
          <w:szCs w:val="22"/>
        </w:rPr>
        <w:t xml:space="preserve"> pełną nazwę</w:t>
      </w:r>
      <w:r w:rsidR="00DA1020" w:rsidRPr="00DA1020">
        <w:rPr>
          <w:rFonts w:ascii="Arial" w:hAnsi="Arial" w:cs="Arial"/>
          <w:bCs/>
          <w:sz w:val="22"/>
          <w:szCs w:val="22"/>
        </w:rPr>
        <w:t>)</w:t>
      </w:r>
      <w:r w:rsidR="00456138" w:rsidRPr="00DA1020">
        <w:rPr>
          <w:rFonts w:ascii="Arial" w:hAnsi="Arial" w:cs="Arial"/>
          <w:bCs/>
          <w:sz w:val="22"/>
          <w:szCs w:val="22"/>
        </w:rPr>
        <w:t>:</w:t>
      </w:r>
    </w:p>
    <w:p w14:paraId="35CB73EF" w14:textId="77777777" w:rsidR="00A83681" w:rsidRPr="00A83681" w:rsidRDefault="00A83681" w:rsidP="007912EA">
      <w:pPr>
        <w:spacing w:line="276" w:lineRule="auto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14:paraId="592B5F14" w14:textId="77777777" w:rsidR="00A83681" w:rsidRDefault="00A83681" w:rsidP="007912E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14:paraId="6FEB7880" w14:textId="77777777" w:rsidR="00A83681" w:rsidRDefault="00A83681" w:rsidP="007912E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14:paraId="377AB877" w14:textId="77777777" w:rsidR="00A83681" w:rsidRDefault="00A83681" w:rsidP="007912E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14:paraId="7A0391B5" w14:textId="77777777" w:rsidR="00A83681" w:rsidRPr="00A83681" w:rsidRDefault="00A83681" w:rsidP="007912E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14:paraId="75F9BCD8" w14:textId="77777777" w:rsidR="00456138" w:rsidRPr="00A83681" w:rsidRDefault="00A83681" w:rsidP="007912EA">
      <w:pPr>
        <w:tabs>
          <w:tab w:val="left" w:leader="dot" w:pos="9072"/>
        </w:tabs>
        <w:autoSpaceDE w:val="0"/>
        <w:autoSpaceDN w:val="0"/>
        <w:spacing w:before="120" w:after="120" w:line="276" w:lineRule="auto"/>
        <w:rPr>
          <w:rFonts w:ascii="Arial" w:hAnsi="Arial" w:cs="Arial"/>
          <w:iCs/>
          <w:sz w:val="22"/>
          <w:szCs w:val="22"/>
          <w:lang w:eastAsia="x-none"/>
        </w:rPr>
      </w:pPr>
      <w:r w:rsidRPr="00DF7E1D">
        <w:rPr>
          <w:rFonts w:ascii="Arial" w:hAnsi="Arial" w:cs="Arial"/>
          <w:b/>
          <w:bCs/>
          <w:iCs/>
          <w:sz w:val="22"/>
          <w:szCs w:val="22"/>
          <w:lang w:eastAsia="x-none"/>
        </w:rPr>
        <w:t>Uwaga:</w:t>
      </w:r>
      <w:r w:rsidRPr="00A83681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w przypadku składania oferty przez podmioty występujące wspólnie podać nazwy (firmy) i</w:t>
      </w:r>
      <w:r w:rsidR="00DA1020" w:rsidRPr="00A83681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dokładne adresy wszystkich członków konsorcjum</w:t>
      </w:r>
    </w:p>
    <w:p w14:paraId="08CEA07C" w14:textId="77777777" w:rsidR="008D437A" w:rsidRPr="00A83681" w:rsidRDefault="008D437A" w:rsidP="007912EA">
      <w:pPr>
        <w:spacing w:before="120" w:after="120" w:line="276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A83681">
        <w:rPr>
          <w:rFonts w:ascii="Arial" w:hAnsi="Arial" w:cs="Arial"/>
          <w:b/>
          <w:bCs/>
          <w:sz w:val="22"/>
          <w:szCs w:val="22"/>
        </w:rPr>
        <w:t>reprezentowany przez</w:t>
      </w:r>
      <w:r w:rsidRPr="008D437A">
        <w:rPr>
          <w:rFonts w:ascii="Arial" w:hAnsi="Arial" w:cs="Arial"/>
          <w:sz w:val="22"/>
          <w:szCs w:val="22"/>
        </w:rPr>
        <w:t xml:space="preserve"> (uzupełnić </w:t>
      </w:r>
      <w:r w:rsidRPr="00A83681">
        <w:rPr>
          <w:rFonts w:ascii="Arial" w:hAnsi="Arial" w:cs="Arial"/>
          <w:iCs/>
          <w:sz w:val="22"/>
          <w:szCs w:val="22"/>
        </w:rPr>
        <w:t>imię, nazwisko, stanowisko/podstawa do reprezentacji):</w:t>
      </w:r>
    </w:p>
    <w:p w14:paraId="79EF6BD1" w14:textId="77777777" w:rsidR="00456138" w:rsidRPr="007250B6" w:rsidRDefault="008D437A" w:rsidP="007912EA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456138" w:rsidRPr="007250B6">
        <w:rPr>
          <w:rFonts w:ascii="Arial" w:hAnsi="Arial" w:cs="Arial"/>
          <w:sz w:val="21"/>
          <w:szCs w:val="21"/>
        </w:rPr>
        <w:t>a potrzeby niniejszego postępowania, oświadczam, co następuje:</w:t>
      </w:r>
    </w:p>
    <w:p w14:paraId="710828A9" w14:textId="77777777" w:rsidR="0006175E" w:rsidRPr="0006175E" w:rsidRDefault="0006175E" w:rsidP="007912EA">
      <w:pPr>
        <w:pStyle w:val="Tytu"/>
        <w:jc w:val="left"/>
      </w:pPr>
      <w:r w:rsidRPr="0006175E">
        <w:t>INFORMACJA DOTYCZĄCA WYKONAWCY:</w:t>
      </w:r>
    </w:p>
    <w:p w14:paraId="610CBF6C" w14:textId="77777777" w:rsidR="00456138" w:rsidRDefault="00456138" w:rsidP="007912EA">
      <w:pPr>
        <w:spacing w:before="120" w:after="720" w:line="360" w:lineRule="auto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</w:t>
      </w:r>
      <w:r w:rsidR="00DA1020">
        <w:rPr>
          <w:rFonts w:ascii="Arial" w:hAnsi="Arial" w:cs="Arial"/>
          <w:sz w:val="22"/>
          <w:szCs w:val="22"/>
        </w:rPr>
        <w:t xml:space="preserve">ROZDZIALE </w:t>
      </w:r>
      <w:r w:rsidR="00B4552E">
        <w:rPr>
          <w:rFonts w:ascii="Arial" w:hAnsi="Arial" w:cs="Arial"/>
          <w:sz w:val="22"/>
          <w:szCs w:val="22"/>
        </w:rPr>
        <w:t>5</w:t>
      </w:r>
      <w:r w:rsidR="00DA1020">
        <w:rPr>
          <w:rFonts w:ascii="Arial" w:hAnsi="Arial" w:cs="Arial"/>
          <w:sz w:val="22"/>
          <w:szCs w:val="22"/>
        </w:rPr>
        <w:t xml:space="preserve">, </w:t>
      </w:r>
      <w:r w:rsidR="00B4552E">
        <w:rPr>
          <w:rFonts w:ascii="Arial" w:hAnsi="Arial" w:cs="Arial"/>
          <w:sz w:val="22"/>
          <w:szCs w:val="22"/>
        </w:rPr>
        <w:t>5</w:t>
      </w:r>
      <w:r w:rsidR="00DA1020">
        <w:rPr>
          <w:rFonts w:ascii="Arial" w:hAnsi="Arial" w:cs="Arial"/>
          <w:sz w:val="22"/>
          <w:szCs w:val="22"/>
        </w:rPr>
        <w:t>.</w:t>
      </w:r>
      <w:r w:rsidR="00B4552E">
        <w:rPr>
          <w:rFonts w:ascii="Arial" w:hAnsi="Arial" w:cs="Arial"/>
          <w:sz w:val="22"/>
          <w:szCs w:val="22"/>
        </w:rPr>
        <w:t>1</w:t>
      </w:r>
      <w:r w:rsidR="00DA1020">
        <w:rPr>
          <w:rFonts w:ascii="Arial" w:hAnsi="Arial" w:cs="Arial"/>
          <w:sz w:val="22"/>
          <w:szCs w:val="22"/>
        </w:rPr>
        <w:t xml:space="preserve"> </w:t>
      </w:r>
      <w:r w:rsidR="00E57129">
        <w:rPr>
          <w:rFonts w:ascii="Arial" w:hAnsi="Arial" w:cs="Arial"/>
          <w:sz w:val="22"/>
          <w:szCs w:val="22"/>
        </w:rPr>
        <w:t>s</w:t>
      </w:r>
      <w:r w:rsidRPr="00DA1020">
        <w:rPr>
          <w:rFonts w:ascii="Arial" w:hAnsi="Arial" w:cs="Arial"/>
          <w:sz w:val="22"/>
          <w:szCs w:val="22"/>
        </w:rPr>
        <w:t>pecyfikacji istotnych warunków zamówienia</w:t>
      </w:r>
      <w:r w:rsidR="004259F7" w:rsidRPr="00DA1020">
        <w:rPr>
          <w:rFonts w:ascii="Arial" w:hAnsi="Arial" w:cs="Arial"/>
          <w:sz w:val="22"/>
          <w:szCs w:val="22"/>
        </w:rPr>
        <w:t xml:space="preserve"> (SIWZ)</w:t>
      </w:r>
      <w:r w:rsidRPr="00DA1020">
        <w:rPr>
          <w:rFonts w:ascii="Arial" w:hAnsi="Arial" w:cs="Arial"/>
          <w:sz w:val="22"/>
          <w:szCs w:val="22"/>
        </w:rPr>
        <w:t>.</w:t>
      </w:r>
    </w:p>
    <w:p w14:paraId="41187EF5" w14:textId="77777777" w:rsidR="00DA1020" w:rsidRPr="00DA1020" w:rsidRDefault="00DA1020" w:rsidP="00DA1020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63CB45FB" w14:textId="77777777" w:rsidR="0006175E" w:rsidRPr="0006175E" w:rsidRDefault="0006175E" w:rsidP="0006175E">
      <w:pPr>
        <w:pStyle w:val="Tytu"/>
        <w:rPr>
          <w:sz w:val="22"/>
          <w:szCs w:val="22"/>
        </w:rPr>
      </w:pPr>
      <w:r w:rsidRPr="0006175E">
        <w:t>INFORMACJA W ZWIĄZKU Z POLEGANIEM NA ZASOBACH INNYCH PODMIOTÓW:</w:t>
      </w:r>
    </w:p>
    <w:p w14:paraId="0848AB3E" w14:textId="77777777" w:rsidR="00456138" w:rsidRPr="00B57ABE" w:rsidRDefault="00456138" w:rsidP="007912EA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A289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</w:t>
      </w:r>
      <w:r w:rsidR="00DA1020" w:rsidRPr="006A2894">
        <w:rPr>
          <w:rFonts w:ascii="Arial" w:hAnsi="Arial" w:cs="Arial"/>
          <w:sz w:val="22"/>
          <w:szCs w:val="22"/>
        </w:rPr>
        <w:t xml:space="preserve">ROZDZIALE </w:t>
      </w:r>
      <w:r w:rsidR="00B4552E">
        <w:rPr>
          <w:rFonts w:ascii="Arial" w:hAnsi="Arial" w:cs="Arial"/>
          <w:sz w:val="22"/>
          <w:szCs w:val="22"/>
        </w:rPr>
        <w:t>5</w:t>
      </w:r>
      <w:r w:rsidR="00DA1020" w:rsidRPr="006A2894">
        <w:rPr>
          <w:rFonts w:ascii="Arial" w:hAnsi="Arial" w:cs="Arial"/>
          <w:sz w:val="22"/>
          <w:szCs w:val="22"/>
        </w:rPr>
        <w:t xml:space="preserve">, </w:t>
      </w:r>
      <w:r w:rsidR="00B4552E">
        <w:rPr>
          <w:rFonts w:ascii="Arial" w:hAnsi="Arial" w:cs="Arial"/>
          <w:sz w:val="22"/>
          <w:szCs w:val="22"/>
        </w:rPr>
        <w:t>5</w:t>
      </w:r>
      <w:r w:rsidR="00DA1020" w:rsidRPr="006A2894">
        <w:rPr>
          <w:rFonts w:ascii="Arial" w:hAnsi="Arial" w:cs="Arial"/>
          <w:sz w:val="22"/>
          <w:szCs w:val="22"/>
        </w:rPr>
        <w:t>.</w:t>
      </w:r>
      <w:r w:rsidR="00B4552E">
        <w:rPr>
          <w:rFonts w:ascii="Arial" w:hAnsi="Arial" w:cs="Arial"/>
          <w:sz w:val="22"/>
          <w:szCs w:val="22"/>
        </w:rPr>
        <w:t>1</w:t>
      </w:r>
      <w:r w:rsidRPr="006A2894">
        <w:rPr>
          <w:rFonts w:ascii="Arial" w:hAnsi="Arial" w:cs="Arial"/>
          <w:sz w:val="22"/>
          <w:szCs w:val="22"/>
        </w:rPr>
        <w:t xml:space="preserve"> specyfikacji istotnych warunków zamówienia</w:t>
      </w:r>
      <w:r w:rsidR="00E57129">
        <w:rPr>
          <w:rFonts w:ascii="Arial" w:hAnsi="Arial" w:cs="Arial"/>
          <w:sz w:val="22"/>
          <w:szCs w:val="22"/>
        </w:rPr>
        <w:t xml:space="preserve"> (SIWZ)</w:t>
      </w:r>
      <w:r w:rsidRPr="006A2894">
        <w:rPr>
          <w:rFonts w:ascii="Arial" w:hAnsi="Arial" w:cs="Arial"/>
          <w:i/>
          <w:sz w:val="22"/>
          <w:szCs w:val="22"/>
        </w:rPr>
        <w:t>,</w:t>
      </w:r>
      <w:r w:rsidRPr="006A2894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6A2894">
        <w:rPr>
          <w:rFonts w:ascii="Arial" w:hAnsi="Arial" w:cs="Arial"/>
          <w:sz w:val="22"/>
          <w:szCs w:val="22"/>
        </w:rPr>
        <w:t>ych</w:t>
      </w:r>
      <w:proofErr w:type="spellEnd"/>
      <w:r w:rsidRPr="006A2894">
        <w:rPr>
          <w:rFonts w:ascii="Arial" w:hAnsi="Arial" w:cs="Arial"/>
          <w:sz w:val="22"/>
          <w:szCs w:val="22"/>
        </w:rPr>
        <w:t xml:space="preserve"> podmiotu/ów</w:t>
      </w:r>
      <w:r w:rsidR="006A2894">
        <w:rPr>
          <w:rFonts w:ascii="Arial" w:hAnsi="Arial" w:cs="Arial"/>
        </w:rPr>
        <w:t xml:space="preserve"> </w:t>
      </w:r>
      <w:r w:rsidR="006A2894" w:rsidRPr="006A2894">
        <w:rPr>
          <w:rFonts w:ascii="Arial" w:hAnsi="Arial" w:cs="Arial"/>
          <w:i/>
          <w:iCs/>
        </w:rPr>
        <w:t>(</w:t>
      </w:r>
      <w:r w:rsidRPr="00B57ABE">
        <w:rPr>
          <w:rFonts w:ascii="Arial" w:hAnsi="Arial" w:cs="Arial"/>
          <w:sz w:val="22"/>
          <w:szCs w:val="22"/>
        </w:rPr>
        <w:t>wskazać podmiot i określić odpowiedni zakres dla wskazanego podmiotu</w:t>
      </w:r>
      <w:r w:rsidR="00B57ABE">
        <w:rPr>
          <w:rFonts w:ascii="Arial" w:hAnsi="Arial" w:cs="Arial"/>
          <w:sz w:val="22"/>
          <w:szCs w:val="22"/>
        </w:rPr>
        <w:t xml:space="preserve"> jeśli dotyczy</w:t>
      </w:r>
      <w:r w:rsidRPr="00B57ABE">
        <w:rPr>
          <w:rFonts w:ascii="Arial" w:hAnsi="Arial" w:cs="Arial"/>
          <w:sz w:val="22"/>
          <w:szCs w:val="22"/>
        </w:rPr>
        <w:t>)</w:t>
      </w:r>
      <w:r w:rsidR="006A2894" w:rsidRPr="00B57ABE">
        <w:rPr>
          <w:rFonts w:ascii="Arial" w:hAnsi="Arial" w:cs="Arial"/>
          <w:sz w:val="22"/>
          <w:szCs w:val="22"/>
        </w:rPr>
        <w:t>:</w:t>
      </w:r>
    </w:p>
    <w:p w14:paraId="66DE2311" w14:textId="77777777" w:rsidR="006A2894" w:rsidRDefault="006A2894" w:rsidP="007912EA">
      <w:pPr>
        <w:spacing w:after="840" w:line="360" w:lineRule="auto"/>
        <w:rPr>
          <w:rFonts w:ascii="Arial" w:hAnsi="Arial" w:cs="Arial"/>
          <w:iCs/>
          <w:sz w:val="22"/>
          <w:szCs w:val="22"/>
        </w:rPr>
      </w:pPr>
      <w:r w:rsidRPr="00B57ABE">
        <w:rPr>
          <w:rFonts w:ascii="Arial" w:hAnsi="Arial" w:cs="Arial"/>
          <w:b/>
          <w:bCs/>
          <w:iCs/>
          <w:sz w:val="22"/>
          <w:szCs w:val="22"/>
        </w:rPr>
        <w:t>w następującym zakresie</w:t>
      </w:r>
      <w:r w:rsidRPr="006A2894">
        <w:rPr>
          <w:rFonts w:ascii="Arial" w:hAnsi="Arial" w:cs="Arial"/>
          <w:iCs/>
          <w:sz w:val="22"/>
          <w:szCs w:val="22"/>
        </w:rPr>
        <w:t xml:space="preserve"> (uzupełnić):</w:t>
      </w:r>
    </w:p>
    <w:p w14:paraId="72F43032" w14:textId="77777777" w:rsidR="006A2894" w:rsidRPr="00DA1020" w:rsidRDefault="006A2894" w:rsidP="006A2894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lastRenderedPageBreak/>
        <w:t>(miejscowość, data i podpis Wykonawcy)</w:t>
      </w:r>
    </w:p>
    <w:p w14:paraId="1CE9D305" w14:textId="77777777" w:rsidR="0006175E" w:rsidRDefault="0006175E" w:rsidP="0006175E">
      <w:pPr>
        <w:pStyle w:val="Tytu"/>
      </w:pPr>
      <w:r w:rsidRPr="00484904">
        <w:t>OŚWIADCZENIE DOTYCZĄCE PODANYCH INFORMACJI</w:t>
      </w:r>
      <w:r>
        <w:t>:</w:t>
      </w:r>
    </w:p>
    <w:p w14:paraId="51512D2C" w14:textId="77777777" w:rsidR="00456138" w:rsidRDefault="00456138" w:rsidP="007912EA">
      <w:pPr>
        <w:spacing w:before="120" w:after="840" w:line="360" w:lineRule="auto"/>
        <w:rPr>
          <w:rFonts w:ascii="Arial" w:hAnsi="Arial" w:cs="Arial"/>
          <w:sz w:val="21"/>
          <w:szCs w:val="21"/>
        </w:rPr>
      </w:pPr>
      <w:r w:rsidRPr="007250B6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30CD35" w14:textId="7FC26C51" w:rsidR="006A2894" w:rsidRPr="005757A2" w:rsidRDefault="006A2894" w:rsidP="005757A2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sectPr w:rsidR="006A2894" w:rsidRPr="005757A2" w:rsidSect="00DF7E1D">
      <w:headerReference w:type="first" r:id="rId8"/>
      <w:footerReference w:type="first" r:id="rId9"/>
      <w:pgSz w:w="11906" w:h="16838" w:code="9"/>
      <w:pgMar w:top="993" w:right="1418" w:bottom="709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17453" w14:textId="77777777" w:rsidR="005E3F69" w:rsidRDefault="005E3F69">
      <w:r>
        <w:separator/>
      </w:r>
    </w:p>
  </w:endnote>
  <w:endnote w:type="continuationSeparator" w:id="0">
    <w:p w14:paraId="5D11AAAD" w14:textId="77777777" w:rsidR="005E3F69" w:rsidRDefault="005E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181378"/>
      <w:docPartObj>
        <w:docPartGallery w:val="Page Numbers (Bottom of Page)"/>
        <w:docPartUnique/>
      </w:docPartObj>
    </w:sdtPr>
    <w:sdtEndPr/>
    <w:sdtContent>
      <w:p w14:paraId="77330DA3" w14:textId="77777777" w:rsidR="00860856" w:rsidRDefault="008608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F21C5" w14:textId="77777777" w:rsidR="00860856" w:rsidRDefault="00860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CFBA" w14:textId="77777777" w:rsidR="005E3F69" w:rsidRDefault="005E3F69">
      <w:r>
        <w:separator/>
      </w:r>
    </w:p>
  </w:footnote>
  <w:footnote w:type="continuationSeparator" w:id="0">
    <w:p w14:paraId="1926D3B4" w14:textId="77777777" w:rsidR="005E3F69" w:rsidRDefault="005E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1F098" w14:textId="77777777" w:rsidR="00A83681" w:rsidRPr="005757A2" w:rsidRDefault="00A83681" w:rsidP="00A83681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5757A2">
      <w:rPr>
        <w:rFonts w:ascii="Arial" w:hAnsi="Arial" w:cs="Arial"/>
        <w:b/>
        <w:bCs/>
        <w:sz w:val="22"/>
        <w:szCs w:val="22"/>
      </w:rPr>
      <w:t>Znak: CUW-DOR.271.1.20</w:t>
    </w:r>
    <w:r w:rsidR="00DF7E1D" w:rsidRPr="005757A2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5B53F6"/>
    <w:multiLevelType w:val="hybridMultilevel"/>
    <w:tmpl w:val="475E3522"/>
    <w:lvl w:ilvl="0" w:tplc="CB52A53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2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41BB"/>
    <w:rsid w:val="000152C4"/>
    <w:rsid w:val="00033EAF"/>
    <w:rsid w:val="00037485"/>
    <w:rsid w:val="00044AC7"/>
    <w:rsid w:val="000477D5"/>
    <w:rsid w:val="0005551F"/>
    <w:rsid w:val="00057661"/>
    <w:rsid w:val="0006175E"/>
    <w:rsid w:val="00061F20"/>
    <w:rsid w:val="00064001"/>
    <w:rsid w:val="00080D83"/>
    <w:rsid w:val="000A4C4F"/>
    <w:rsid w:val="000C2AE0"/>
    <w:rsid w:val="000C2CE5"/>
    <w:rsid w:val="000D028C"/>
    <w:rsid w:val="000D0A5E"/>
    <w:rsid w:val="000D283E"/>
    <w:rsid w:val="000F502A"/>
    <w:rsid w:val="00100DBB"/>
    <w:rsid w:val="0010722B"/>
    <w:rsid w:val="00123D21"/>
    <w:rsid w:val="00124D4A"/>
    <w:rsid w:val="001260AD"/>
    <w:rsid w:val="00130B23"/>
    <w:rsid w:val="00144CE1"/>
    <w:rsid w:val="001473E3"/>
    <w:rsid w:val="00157C4D"/>
    <w:rsid w:val="001677A9"/>
    <w:rsid w:val="001776B4"/>
    <w:rsid w:val="00177D29"/>
    <w:rsid w:val="001A3FF9"/>
    <w:rsid w:val="001B210F"/>
    <w:rsid w:val="001B6020"/>
    <w:rsid w:val="001C2A83"/>
    <w:rsid w:val="001D0E3C"/>
    <w:rsid w:val="001D3D2B"/>
    <w:rsid w:val="001D47AF"/>
    <w:rsid w:val="001E3EA2"/>
    <w:rsid w:val="00215DE7"/>
    <w:rsid w:val="00217127"/>
    <w:rsid w:val="00223B8D"/>
    <w:rsid w:val="0023439D"/>
    <w:rsid w:val="00241C1F"/>
    <w:rsid w:val="002425AE"/>
    <w:rsid w:val="002447D0"/>
    <w:rsid w:val="002478F7"/>
    <w:rsid w:val="00250273"/>
    <w:rsid w:val="00257172"/>
    <w:rsid w:val="00263B66"/>
    <w:rsid w:val="002876D2"/>
    <w:rsid w:val="002905BF"/>
    <w:rsid w:val="002B13BD"/>
    <w:rsid w:val="002B7D97"/>
    <w:rsid w:val="002C2206"/>
    <w:rsid w:val="002C6347"/>
    <w:rsid w:val="002D661D"/>
    <w:rsid w:val="002D7F26"/>
    <w:rsid w:val="002F2851"/>
    <w:rsid w:val="0030677F"/>
    <w:rsid w:val="00320AAC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91DF4"/>
    <w:rsid w:val="00394EDF"/>
    <w:rsid w:val="003A158E"/>
    <w:rsid w:val="003A253E"/>
    <w:rsid w:val="003C3335"/>
    <w:rsid w:val="003C38A3"/>
    <w:rsid w:val="003C554F"/>
    <w:rsid w:val="003D3107"/>
    <w:rsid w:val="003D7412"/>
    <w:rsid w:val="003F021E"/>
    <w:rsid w:val="0040149C"/>
    <w:rsid w:val="004047A7"/>
    <w:rsid w:val="00414478"/>
    <w:rsid w:val="004259F7"/>
    <w:rsid w:val="00434B46"/>
    <w:rsid w:val="00456138"/>
    <w:rsid w:val="0046599B"/>
    <w:rsid w:val="00470E66"/>
    <w:rsid w:val="00484904"/>
    <w:rsid w:val="004861BD"/>
    <w:rsid w:val="00492BD3"/>
    <w:rsid w:val="004A4722"/>
    <w:rsid w:val="004B1CC4"/>
    <w:rsid w:val="004B70BD"/>
    <w:rsid w:val="004C2D20"/>
    <w:rsid w:val="004D3018"/>
    <w:rsid w:val="004D3779"/>
    <w:rsid w:val="0050129E"/>
    <w:rsid w:val="00507F8F"/>
    <w:rsid w:val="0052111D"/>
    <w:rsid w:val="005214C5"/>
    <w:rsid w:val="0052412F"/>
    <w:rsid w:val="00536651"/>
    <w:rsid w:val="00537F26"/>
    <w:rsid w:val="005409CA"/>
    <w:rsid w:val="00543911"/>
    <w:rsid w:val="00550A5B"/>
    <w:rsid w:val="005559E3"/>
    <w:rsid w:val="0056137B"/>
    <w:rsid w:val="00562C18"/>
    <w:rsid w:val="005757A2"/>
    <w:rsid w:val="005760A9"/>
    <w:rsid w:val="00580894"/>
    <w:rsid w:val="00594464"/>
    <w:rsid w:val="0059450A"/>
    <w:rsid w:val="005A0BC7"/>
    <w:rsid w:val="005B4631"/>
    <w:rsid w:val="005C5B45"/>
    <w:rsid w:val="005E3F69"/>
    <w:rsid w:val="005E7DEC"/>
    <w:rsid w:val="005F3FC8"/>
    <w:rsid w:val="005F57FA"/>
    <w:rsid w:val="005F7823"/>
    <w:rsid w:val="0060301F"/>
    <w:rsid w:val="00607170"/>
    <w:rsid w:val="00615576"/>
    <w:rsid w:val="00615E80"/>
    <w:rsid w:val="00615F8C"/>
    <w:rsid w:val="00621F12"/>
    <w:rsid w:val="00622781"/>
    <w:rsid w:val="00635F7F"/>
    <w:rsid w:val="00640BFF"/>
    <w:rsid w:val="00641CE5"/>
    <w:rsid w:val="00654EE5"/>
    <w:rsid w:val="00661511"/>
    <w:rsid w:val="00675C65"/>
    <w:rsid w:val="0067603D"/>
    <w:rsid w:val="0069188F"/>
    <w:rsid w:val="0069621B"/>
    <w:rsid w:val="006A2894"/>
    <w:rsid w:val="006B2CE9"/>
    <w:rsid w:val="006C1735"/>
    <w:rsid w:val="006C22FC"/>
    <w:rsid w:val="006D1546"/>
    <w:rsid w:val="006F209E"/>
    <w:rsid w:val="0070784E"/>
    <w:rsid w:val="00711483"/>
    <w:rsid w:val="00713828"/>
    <w:rsid w:val="0072559E"/>
    <w:rsid w:val="00727F94"/>
    <w:rsid w:val="007337EB"/>
    <w:rsid w:val="00735517"/>
    <w:rsid w:val="00735620"/>
    <w:rsid w:val="00745D18"/>
    <w:rsid w:val="00764928"/>
    <w:rsid w:val="00764CBD"/>
    <w:rsid w:val="00776530"/>
    <w:rsid w:val="00783AD9"/>
    <w:rsid w:val="00785D20"/>
    <w:rsid w:val="007867BC"/>
    <w:rsid w:val="00790204"/>
    <w:rsid w:val="007912EA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27311"/>
    <w:rsid w:val="00834BB4"/>
    <w:rsid w:val="00835187"/>
    <w:rsid w:val="008452E4"/>
    <w:rsid w:val="00846062"/>
    <w:rsid w:val="00856E3A"/>
    <w:rsid w:val="00860856"/>
    <w:rsid w:val="00861E80"/>
    <w:rsid w:val="008945D9"/>
    <w:rsid w:val="008A63D6"/>
    <w:rsid w:val="008B3702"/>
    <w:rsid w:val="008C139A"/>
    <w:rsid w:val="008D437A"/>
    <w:rsid w:val="008F4A87"/>
    <w:rsid w:val="008F7072"/>
    <w:rsid w:val="008F764C"/>
    <w:rsid w:val="0090330A"/>
    <w:rsid w:val="00920D0A"/>
    <w:rsid w:val="00947A85"/>
    <w:rsid w:val="00962704"/>
    <w:rsid w:val="00962990"/>
    <w:rsid w:val="0097504F"/>
    <w:rsid w:val="00980E2E"/>
    <w:rsid w:val="00987EDF"/>
    <w:rsid w:val="0099214B"/>
    <w:rsid w:val="009B18AB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3A0"/>
    <w:rsid w:val="00A23446"/>
    <w:rsid w:val="00A239C5"/>
    <w:rsid w:val="00A315BD"/>
    <w:rsid w:val="00A40DD3"/>
    <w:rsid w:val="00A61EDC"/>
    <w:rsid w:val="00A63B2E"/>
    <w:rsid w:val="00A70C11"/>
    <w:rsid w:val="00A7178F"/>
    <w:rsid w:val="00A8311B"/>
    <w:rsid w:val="00A83681"/>
    <w:rsid w:val="00A97020"/>
    <w:rsid w:val="00AA556D"/>
    <w:rsid w:val="00AC17D6"/>
    <w:rsid w:val="00AD1FEF"/>
    <w:rsid w:val="00AE6AA1"/>
    <w:rsid w:val="00B01F08"/>
    <w:rsid w:val="00B16E8F"/>
    <w:rsid w:val="00B22778"/>
    <w:rsid w:val="00B30401"/>
    <w:rsid w:val="00B42038"/>
    <w:rsid w:val="00B42889"/>
    <w:rsid w:val="00B4552E"/>
    <w:rsid w:val="00B57ABE"/>
    <w:rsid w:val="00B62225"/>
    <w:rsid w:val="00B64649"/>
    <w:rsid w:val="00B6637D"/>
    <w:rsid w:val="00B669C5"/>
    <w:rsid w:val="00B76FA2"/>
    <w:rsid w:val="00BA50EA"/>
    <w:rsid w:val="00BA7233"/>
    <w:rsid w:val="00BB1DFA"/>
    <w:rsid w:val="00BB76D0"/>
    <w:rsid w:val="00BC0753"/>
    <w:rsid w:val="00BC363C"/>
    <w:rsid w:val="00BC44D9"/>
    <w:rsid w:val="00BC49A1"/>
    <w:rsid w:val="00BC5A99"/>
    <w:rsid w:val="00BD5803"/>
    <w:rsid w:val="00BD64B5"/>
    <w:rsid w:val="00C2504C"/>
    <w:rsid w:val="00C273F9"/>
    <w:rsid w:val="00C279A7"/>
    <w:rsid w:val="00C43610"/>
    <w:rsid w:val="00C600D8"/>
    <w:rsid w:val="00C62C24"/>
    <w:rsid w:val="00C63403"/>
    <w:rsid w:val="00C635B6"/>
    <w:rsid w:val="00C73534"/>
    <w:rsid w:val="00CA20F9"/>
    <w:rsid w:val="00CA3C72"/>
    <w:rsid w:val="00CA4483"/>
    <w:rsid w:val="00CB7D01"/>
    <w:rsid w:val="00CC263D"/>
    <w:rsid w:val="00CC30DD"/>
    <w:rsid w:val="00CC6546"/>
    <w:rsid w:val="00CE005B"/>
    <w:rsid w:val="00CF1A4A"/>
    <w:rsid w:val="00CF76C8"/>
    <w:rsid w:val="00D00232"/>
    <w:rsid w:val="00D0361A"/>
    <w:rsid w:val="00D03C7F"/>
    <w:rsid w:val="00D252CC"/>
    <w:rsid w:val="00D30ADD"/>
    <w:rsid w:val="00D43A0D"/>
    <w:rsid w:val="00D46867"/>
    <w:rsid w:val="00D51CB7"/>
    <w:rsid w:val="00D526F3"/>
    <w:rsid w:val="00D553D1"/>
    <w:rsid w:val="00D6396D"/>
    <w:rsid w:val="00D81DA8"/>
    <w:rsid w:val="00D96778"/>
    <w:rsid w:val="00DA1020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DF7E1D"/>
    <w:rsid w:val="00E06500"/>
    <w:rsid w:val="00E1096C"/>
    <w:rsid w:val="00E1278C"/>
    <w:rsid w:val="00E12A54"/>
    <w:rsid w:val="00E1781C"/>
    <w:rsid w:val="00E22BAF"/>
    <w:rsid w:val="00E25570"/>
    <w:rsid w:val="00E57060"/>
    <w:rsid w:val="00E57129"/>
    <w:rsid w:val="00E71251"/>
    <w:rsid w:val="00E715BD"/>
    <w:rsid w:val="00E73515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254D"/>
    <w:rsid w:val="00F00838"/>
    <w:rsid w:val="00F0465F"/>
    <w:rsid w:val="00F15305"/>
    <w:rsid w:val="00F25519"/>
    <w:rsid w:val="00F27FBC"/>
    <w:rsid w:val="00F32756"/>
    <w:rsid w:val="00F47E77"/>
    <w:rsid w:val="00F538A8"/>
    <w:rsid w:val="00F545A3"/>
    <w:rsid w:val="00F717C1"/>
    <w:rsid w:val="00F82E8B"/>
    <w:rsid w:val="00FB5706"/>
    <w:rsid w:val="00FC0449"/>
    <w:rsid w:val="00FD7267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392A24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83681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3681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06175E"/>
    <w:pPr>
      <w:spacing w:before="240" w:after="12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06175E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6D94-0A21-445B-9F36-0B7C55A3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1470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Agnieszka Skwira</dc:creator>
  <cp:keywords>załącznik; oferta; oświadczenie</cp:keywords>
  <cp:lastModifiedBy>Agnieszka Hordejuk</cp:lastModifiedBy>
  <cp:revision>115</cp:revision>
  <cp:lastPrinted>2020-01-15T08:15:00Z</cp:lastPrinted>
  <dcterms:created xsi:type="dcterms:W3CDTF">2017-04-03T08:04:00Z</dcterms:created>
  <dcterms:modified xsi:type="dcterms:W3CDTF">2020-01-16T13:45:00Z</dcterms:modified>
</cp:coreProperties>
</file>