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CC19" w14:textId="77777777" w:rsidR="00456138" w:rsidRPr="00C70A2F" w:rsidRDefault="00456138" w:rsidP="0088722C">
      <w:pPr>
        <w:tabs>
          <w:tab w:val="center" w:pos="4110"/>
          <w:tab w:val="left" w:pos="7130"/>
          <w:tab w:val="right" w:pos="9636"/>
        </w:tabs>
        <w:spacing w:after="240"/>
        <w:jc w:val="right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Cs/>
          <w:sz w:val="22"/>
          <w:szCs w:val="22"/>
        </w:rPr>
        <w:t xml:space="preserve">Załącznik Nr </w:t>
      </w:r>
      <w:r w:rsidR="00197D6C" w:rsidRPr="00C70A2F">
        <w:rPr>
          <w:rFonts w:ascii="Arial" w:hAnsi="Arial" w:cs="Arial"/>
          <w:bCs/>
          <w:sz w:val="22"/>
          <w:szCs w:val="22"/>
        </w:rPr>
        <w:t>3</w:t>
      </w:r>
      <w:r w:rsidRPr="00C70A2F">
        <w:rPr>
          <w:rFonts w:ascii="Arial" w:hAnsi="Arial" w:cs="Arial"/>
          <w:bCs/>
          <w:sz w:val="22"/>
          <w:szCs w:val="22"/>
        </w:rPr>
        <w:t xml:space="preserve"> do SIWZ</w:t>
      </w:r>
    </w:p>
    <w:p w14:paraId="70C3B4FE" w14:textId="77777777" w:rsidR="00456138" w:rsidRPr="007250B6" w:rsidRDefault="00456138" w:rsidP="00C70A2F">
      <w:pPr>
        <w:pStyle w:val="Nagwek1"/>
      </w:pPr>
      <w:r w:rsidRPr="007250B6">
        <w:t>OŚWIADCZENIE WYKONAWCY</w:t>
      </w:r>
    </w:p>
    <w:p w14:paraId="1F037347" w14:textId="77777777" w:rsidR="00C86E54" w:rsidRPr="00B4552E" w:rsidRDefault="00C70A2F" w:rsidP="00AE3FA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70A2F">
        <w:rPr>
          <w:rFonts w:ascii="Arial" w:hAnsi="Arial" w:cs="Arial"/>
          <w:b/>
          <w:sz w:val="22"/>
          <w:szCs w:val="22"/>
        </w:rPr>
        <w:t>DOTYCZĄCE PRZESŁANEK WYKLUCZENIA Z</w:t>
      </w:r>
      <w:r w:rsidRPr="00C70A2F">
        <w:rPr>
          <w:rFonts w:ascii="Arial" w:hAnsi="Arial" w:cs="Arial"/>
          <w:sz w:val="22"/>
          <w:szCs w:val="22"/>
        </w:rPr>
        <w:t xml:space="preserve"> </w:t>
      </w:r>
      <w:r w:rsidRPr="00C70A2F">
        <w:rPr>
          <w:rFonts w:ascii="Arial" w:hAnsi="Arial" w:cs="Arial"/>
          <w:b/>
          <w:bCs/>
          <w:sz w:val="22"/>
          <w:szCs w:val="22"/>
        </w:rPr>
        <w:t>POSTĘPOWANIA</w:t>
      </w:r>
      <w:r w:rsidRPr="008872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722C" w:rsidRPr="00DA1020">
        <w:rPr>
          <w:rFonts w:ascii="Arial" w:hAnsi="Arial" w:cs="Arial"/>
          <w:sz w:val="22"/>
          <w:szCs w:val="22"/>
        </w:rPr>
        <w:t xml:space="preserve">składane na podstawie art. 25a ustawy z dnia 29 stycznia 2004 r. Prawo zamówień publicznych realizowanego w trybie przetargu nieograniczonego na </w:t>
      </w:r>
      <w:r w:rsidR="00C86E54" w:rsidRPr="00B4552E">
        <w:rPr>
          <w:rFonts w:ascii="Arial" w:eastAsiaTheme="minorEastAsia" w:hAnsi="Arial" w:cs="Arial"/>
          <w:sz w:val="22"/>
          <w:szCs w:val="22"/>
          <w:lang w:eastAsia="en-US"/>
        </w:rPr>
        <w:t>usług</w:t>
      </w:r>
      <w:r w:rsidR="00C86E54">
        <w:rPr>
          <w:rFonts w:ascii="Arial" w:eastAsiaTheme="minorEastAsia" w:hAnsi="Arial" w:cs="Arial"/>
          <w:sz w:val="22"/>
          <w:szCs w:val="22"/>
          <w:lang w:eastAsia="en-US"/>
        </w:rPr>
        <w:t>ę</w:t>
      </w:r>
      <w:r w:rsidR="00C86E54" w:rsidRPr="00B4552E">
        <w:rPr>
          <w:rFonts w:ascii="Arial" w:eastAsiaTheme="minorEastAsia" w:hAnsi="Arial" w:cs="Arial"/>
          <w:sz w:val="22"/>
          <w:szCs w:val="22"/>
          <w:lang w:eastAsia="en-US"/>
        </w:rPr>
        <w:t xml:space="preserve"> pn. „</w:t>
      </w:r>
      <w:r w:rsidR="00C86E54" w:rsidRPr="00B4552E">
        <w:rPr>
          <w:rFonts w:ascii="Arial" w:hAnsi="Arial" w:cs="Arial"/>
          <w:b/>
          <w:sz w:val="22"/>
          <w:szCs w:val="22"/>
        </w:rPr>
        <w:t xml:space="preserve">Sprawowania </w:t>
      </w:r>
      <w:r w:rsidR="00C86E54" w:rsidRPr="00B4552E">
        <w:rPr>
          <w:rFonts w:ascii="Arial" w:hAnsi="Arial" w:cs="Arial"/>
          <w:b/>
          <w:bCs/>
          <w:sz w:val="22"/>
          <w:szCs w:val="22"/>
        </w:rPr>
        <w:t>funkcji inspektora nadzoru inwestorskiego nad wykonywaniem robót budowlanych (w tym usług remontowych)</w:t>
      </w:r>
      <w:r w:rsidR="00C86E54">
        <w:rPr>
          <w:rFonts w:ascii="Arial" w:hAnsi="Arial" w:cs="Arial"/>
          <w:b/>
          <w:bCs/>
          <w:sz w:val="22"/>
          <w:szCs w:val="22"/>
        </w:rPr>
        <w:t xml:space="preserve"> </w:t>
      </w:r>
      <w:r w:rsidR="00C86E54" w:rsidRPr="00B4552E">
        <w:rPr>
          <w:rFonts w:ascii="Arial" w:hAnsi="Arial" w:cs="Arial"/>
          <w:b/>
          <w:bCs/>
          <w:sz w:val="22"/>
          <w:szCs w:val="22"/>
        </w:rPr>
        <w:t xml:space="preserve">w 2020 roku na rzecz Gminy Kobylnica w branży: ogólnobudowlanej, sanitarnej, elektrycznej” (Zadania Nr 1 – </w:t>
      </w:r>
      <w:r w:rsidR="00C86E54">
        <w:rPr>
          <w:rFonts w:ascii="Arial" w:hAnsi="Arial" w:cs="Arial"/>
          <w:b/>
          <w:bCs/>
          <w:sz w:val="22"/>
          <w:szCs w:val="22"/>
        </w:rPr>
        <w:t>3</w:t>
      </w:r>
      <w:r w:rsidR="00C86E54" w:rsidRPr="00B4552E">
        <w:rPr>
          <w:rFonts w:ascii="Arial" w:hAnsi="Arial" w:cs="Arial"/>
          <w:b/>
          <w:bCs/>
          <w:sz w:val="22"/>
          <w:szCs w:val="22"/>
        </w:rPr>
        <w:t>)”.</w:t>
      </w:r>
    </w:p>
    <w:p w14:paraId="626A4022" w14:textId="67B54043" w:rsidR="00E27178" w:rsidRPr="00C86E54" w:rsidRDefault="00C86E54" w:rsidP="00C86E5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C86E54">
        <w:rPr>
          <w:rFonts w:ascii="Arial" w:hAnsi="Arial" w:cs="Arial"/>
          <w:b/>
        </w:rPr>
        <w:t>ZAMAWIAJĄCY:</w:t>
      </w:r>
    </w:p>
    <w:p w14:paraId="212B5449" w14:textId="77777777" w:rsidR="00D15648" w:rsidRPr="00D15648" w:rsidRDefault="00E27178" w:rsidP="00D15648">
      <w:pPr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Centrum Usług Wspólnych w Kobylnicy</w:t>
      </w:r>
      <w:r w:rsidR="00D15648" w:rsidRPr="00D15648">
        <w:rPr>
          <w:rFonts w:ascii="Arial" w:hAnsi="Arial" w:cs="Arial"/>
        </w:rPr>
        <w:t xml:space="preserve"> </w:t>
      </w:r>
      <w:r w:rsidR="00D15648" w:rsidRPr="00D15648">
        <w:rPr>
          <w:rFonts w:ascii="Arial" w:hAnsi="Arial" w:cs="Arial"/>
          <w:sz w:val="22"/>
          <w:szCs w:val="22"/>
        </w:rPr>
        <w:t>działające w imieniu i na rzecz Gminy Kobylnica</w:t>
      </w:r>
    </w:p>
    <w:p w14:paraId="164D38A2" w14:textId="77777777" w:rsidR="00E27178" w:rsidRPr="00C70A2F" w:rsidRDefault="00E27178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76-251 Kobylnica</w:t>
      </w:r>
    </w:p>
    <w:p w14:paraId="2B82569A" w14:textId="77777777" w:rsidR="00E27178" w:rsidRPr="00C70A2F" w:rsidRDefault="00E27178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ul. Wodna 20/2</w:t>
      </w:r>
    </w:p>
    <w:p w14:paraId="42410AD1" w14:textId="77777777" w:rsidR="00E27178" w:rsidRDefault="00C86E54" w:rsidP="00C70A2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/>
        </w:rPr>
        <w:t xml:space="preserve">WYKONAWCA </w:t>
      </w:r>
      <w:r w:rsidR="0088722C" w:rsidRPr="0088722C">
        <w:rPr>
          <w:rFonts w:ascii="Arial" w:hAnsi="Arial" w:cs="Arial"/>
          <w:bCs/>
          <w:sz w:val="22"/>
          <w:szCs w:val="22"/>
        </w:rPr>
        <w:t>(uzupełnić</w:t>
      </w:r>
      <w:r w:rsidR="00C1655E">
        <w:rPr>
          <w:rFonts w:ascii="Arial" w:hAnsi="Arial" w:cs="Arial"/>
          <w:bCs/>
          <w:sz w:val="22"/>
          <w:szCs w:val="22"/>
        </w:rPr>
        <w:t xml:space="preserve"> pełną nazwę</w:t>
      </w:r>
      <w:r w:rsidR="0088722C" w:rsidRPr="0088722C">
        <w:rPr>
          <w:rFonts w:ascii="Arial" w:hAnsi="Arial" w:cs="Arial"/>
          <w:bCs/>
          <w:sz w:val="22"/>
          <w:szCs w:val="22"/>
        </w:rPr>
        <w:t>):</w:t>
      </w:r>
    </w:p>
    <w:p w14:paraId="5448C898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074452CD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6329454F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4154C270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6BB41B40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77865AE9" w14:textId="77777777" w:rsidR="00E27178" w:rsidRPr="00C70A2F" w:rsidRDefault="00C70A2F" w:rsidP="0088722C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 dokładne adresy wszystkich członków konsorcjum</w:t>
      </w:r>
      <w:r>
        <w:rPr>
          <w:rFonts w:ascii="Arial" w:hAnsi="Arial" w:cs="Arial"/>
          <w:i/>
          <w:sz w:val="22"/>
          <w:szCs w:val="22"/>
          <w:lang w:eastAsia="x-none"/>
        </w:rPr>
        <w:t>.</w:t>
      </w:r>
    </w:p>
    <w:p w14:paraId="785A95CD" w14:textId="77777777" w:rsidR="00C1655E" w:rsidRPr="0088722C" w:rsidRDefault="00C1655E" w:rsidP="0088722C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  <w:sz w:val="22"/>
          <w:szCs w:val="22"/>
        </w:rPr>
        <w:t>(uzupełnić imię, nazwisko, stanowisko</w:t>
      </w:r>
      <w:r>
        <w:rPr>
          <w:rFonts w:ascii="Arial" w:hAnsi="Arial" w:cs="Arial"/>
          <w:sz w:val="22"/>
          <w:szCs w:val="22"/>
        </w:rPr>
        <w:t>, podstawa reprezentacji</w:t>
      </w:r>
      <w:r w:rsidRPr="0088722C">
        <w:rPr>
          <w:rFonts w:ascii="Arial" w:hAnsi="Arial" w:cs="Arial"/>
          <w:sz w:val="22"/>
          <w:szCs w:val="22"/>
        </w:rPr>
        <w:t>):</w:t>
      </w:r>
    </w:p>
    <w:p w14:paraId="4631CEBC" w14:textId="77777777" w:rsidR="00C70A2F" w:rsidRDefault="00CF28B7" w:rsidP="0088722C">
      <w:pPr>
        <w:spacing w:before="240" w:after="240" w:line="360" w:lineRule="auto"/>
        <w:jc w:val="both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  <w:sz w:val="22"/>
          <w:szCs w:val="22"/>
        </w:rPr>
        <w:t>Na potrzeby niniejszego postępowania, oświadczam</w:t>
      </w:r>
      <w:r w:rsidR="00214E83">
        <w:rPr>
          <w:rFonts w:ascii="Arial" w:hAnsi="Arial" w:cs="Arial"/>
          <w:sz w:val="22"/>
          <w:szCs w:val="22"/>
        </w:rPr>
        <w:t>/y</w:t>
      </w:r>
      <w:r w:rsidRPr="0088722C">
        <w:rPr>
          <w:rFonts w:ascii="Arial" w:hAnsi="Arial" w:cs="Arial"/>
          <w:sz w:val="22"/>
          <w:szCs w:val="22"/>
        </w:rPr>
        <w:t>, co następuje:</w:t>
      </w:r>
      <w:r w:rsidR="00C70A2F" w:rsidRPr="00C70A2F">
        <w:rPr>
          <w:rFonts w:ascii="Arial" w:hAnsi="Arial" w:cs="Arial"/>
          <w:b/>
          <w:szCs w:val="24"/>
        </w:rPr>
        <w:t xml:space="preserve"> </w:t>
      </w:r>
    </w:p>
    <w:p w14:paraId="7FD4E679" w14:textId="77777777" w:rsidR="00CF28B7" w:rsidRPr="0088722C" w:rsidRDefault="00C70A2F" w:rsidP="00C70A2F">
      <w:pPr>
        <w:pStyle w:val="Tytu"/>
        <w:rPr>
          <w:sz w:val="22"/>
          <w:szCs w:val="22"/>
        </w:rPr>
      </w:pPr>
      <w:r w:rsidRPr="0088722C">
        <w:t>OŚWIADCZENIA DOTYCZĄCE WYKONAWCY</w:t>
      </w:r>
      <w:r w:rsidR="00121592">
        <w:t>:</w:t>
      </w:r>
    </w:p>
    <w:p w14:paraId="259AAA8B" w14:textId="77777777" w:rsidR="00E27178" w:rsidRPr="002041C6" w:rsidRDefault="00E27178" w:rsidP="00DE3E83">
      <w:pPr>
        <w:suppressAutoHyphens w:val="0"/>
        <w:spacing w:before="120" w:after="360" w:line="360" w:lineRule="auto"/>
        <w:jc w:val="both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Oświadczam, że nie podlegam wykluczeniu z postępowania na podstawie art. 24 ust 1 pkt 12-2</w:t>
      </w:r>
      <w:r w:rsidR="0088722C"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398D5044" w14:textId="77777777" w:rsidR="000D42C4" w:rsidRPr="000D42C4" w:rsidRDefault="00214E83" w:rsidP="00D15648">
      <w:pPr>
        <w:pStyle w:val="Akapitzlist"/>
        <w:spacing w:before="840" w:after="240" w:line="360" w:lineRule="auto"/>
        <w:jc w:val="right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 xml:space="preserve"> </w:t>
      </w:r>
      <w:r w:rsidR="000D42C4" w:rsidRPr="000D42C4">
        <w:rPr>
          <w:rFonts w:ascii="Arial" w:hAnsi="Arial" w:cs="Arial"/>
          <w:sz w:val="22"/>
          <w:szCs w:val="22"/>
        </w:rPr>
        <w:t>(miejscowość, data i podpis Wykonawcy)</w:t>
      </w:r>
    </w:p>
    <w:p w14:paraId="7D4D1C43" w14:textId="77777777" w:rsidR="000D42C4" w:rsidRDefault="000D42C4" w:rsidP="00471C1D">
      <w:p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12423532" w14:textId="77777777" w:rsidR="00E27178" w:rsidRDefault="00E27178" w:rsidP="00D15648">
      <w:pPr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Oświadczam, że zachodzą w stosunku do mnie podstawy wykluczenia z postępowania na podstawie</w:t>
      </w:r>
      <w:r w:rsidR="000D42C4">
        <w:rPr>
          <w:rFonts w:ascii="Arial" w:hAnsi="Arial" w:cs="Arial"/>
          <w:sz w:val="22"/>
          <w:szCs w:val="22"/>
        </w:rPr>
        <w:t xml:space="preserve"> (uzupełnić</w:t>
      </w:r>
      <w:r w:rsidR="00C70A2F">
        <w:rPr>
          <w:rFonts w:ascii="Arial" w:hAnsi="Arial" w:cs="Arial"/>
          <w:sz w:val="22"/>
          <w:szCs w:val="22"/>
        </w:rPr>
        <w:t xml:space="preserve"> jeśli dotyczy</w:t>
      </w:r>
      <w:r w:rsidR="000D42C4">
        <w:rPr>
          <w:rFonts w:ascii="Arial" w:hAnsi="Arial" w:cs="Arial"/>
          <w:sz w:val="22"/>
          <w:szCs w:val="22"/>
        </w:rPr>
        <w:t xml:space="preserve">) ____ </w:t>
      </w:r>
      <w:r w:rsidRPr="000D42C4">
        <w:rPr>
          <w:rFonts w:ascii="Arial" w:hAnsi="Arial" w:cs="Arial"/>
          <w:sz w:val="22"/>
          <w:szCs w:val="22"/>
        </w:rPr>
        <w:t xml:space="preserve">ustawy Prawo zamówień </w:t>
      </w:r>
      <w:r w:rsidRPr="00C70A2F">
        <w:rPr>
          <w:rFonts w:ascii="Arial" w:hAnsi="Arial" w:cs="Arial"/>
          <w:sz w:val="22"/>
          <w:szCs w:val="22"/>
        </w:rPr>
        <w:t xml:space="preserve">publicznych </w:t>
      </w:r>
      <w:r w:rsidRPr="00C70A2F">
        <w:rPr>
          <w:rFonts w:ascii="Arial" w:eastAsia="Calibri" w:hAnsi="Arial" w:cs="Arial"/>
          <w:sz w:val="22"/>
          <w:szCs w:val="22"/>
        </w:rPr>
        <w:t>(podać mającą zastosowanie podstawę wykluczenia spośród wymienionych w art. 24 ust. 1 pkt 13-14, 16-20)</w:t>
      </w:r>
      <w:r w:rsidRPr="00C70A2F">
        <w:rPr>
          <w:rFonts w:ascii="Arial" w:hAnsi="Arial" w:cs="Arial"/>
          <w:sz w:val="22"/>
          <w:szCs w:val="22"/>
        </w:rPr>
        <w:t>.</w:t>
      </w:r>
      <w:r w:rsidRPr="000D42C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Prawo zamówień publicznych podjąłem następujące środki naprawcze</w:t>
      </w:r>
      <w:r w:rsidR="000D42C4">
        <w:rPr>
          <w:rFonts w:ascii="Arial" w:hAnsi="Arial" w:cs="Arial"/>
          <w:sz w:val="22"/>
          <w:szCs w:val="22"/>
        </w:rPr>
        <w:t xml:space="preserve"> (uzupełnić</w:t>
      </w:r>
      <w:r w:rsidR="00257877">
        <w:rPr>
          <w:rFonts w:ascii="Arial" w:hAnsi="Arial" w:cs="Arial"/>
          <w:sz w:val="22"/>
          <w:szCs w:val="22"/>
        </w:rPr>
        <w:t xml:space="preserve"> jeśli dotyczy</w:t>
      </w:r>
      <w:r w:rsidR="000D42C4">
        <w:rPr>
          <w:rFonts w:ascii="Arial" w:hAnsi="Arial" w:cs="Arial"/>
          <w:sz w:val="22"/>
          <w:szCs w:val="22"/>
        </w:rPr>
        <w:t>)</w:t>
      </w:r>
      <w:r w:rsidRPr="000D42C4">
        <w:rPr>
          <w:rFonts w:ascii="Arial" w:hAnsi="Arial" w:cs="Arial"/>
          <w:sz w:val="22"/>
          <w:szCs w:val="22"/>
        </w:rPr>
        <w:t>:</w:t>
      </w:r>
    </w:p>
    <w:p w14:paraId="10FF8693" w14:textId="77777777" w:rsidR="000D42C4" w:rsidRDefault="000D42C4" w:rsidP="005127DD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35DA6CDA" w14:textId="77777777" w:rsidR="00C70A2F" w:rsidRPr="00DA1020" w:rsidRDefault="00C70A2F" w:rsidP="00C70A2F">
      <w:pPr>
        <w:pStyle w:val="Tytu"/>
        <w:rPr>
          <w:sz w:val="22"/>
          <w:szCs w:val="22"/>
        </w:rPr>
      </w:pPr>
      <w:r w:rsidRPr="000577E9">
        <w:lastRenderedPageBreak/>
        <w:t>OŚWIADCZENIA DOTYCZĄCE PODMIOTU, NA KTÓREGO ZASOBY POWOŁUJE SIĘ WYKONAWCA</w:t>
      </w:r>
      <w:r>
        <w:t>:</w:t>
      </w:r>
    </w:p>
    <w:p w14:paraId="178EAA8F" w14:textId="77777777" w:rsidR="00E27178" w:rsidRPr="000577E9" w:rsidRDefault="00E27178" w:rsidP="002406E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 w:rsidR="00C70A2F"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 xml:space="preserve">, że następujący/e podmiot/y, na którego/ych zasoby powołuję się w </w:t>
      </w:r>
      <w:r w:rsidR="000577E9" w:rsidRPr="000577E9">
        <w:rPr>
          <w:rFonts w:ascii="Arial" w:hAnsi="Arial" w:cs="Arial"/>
          <w:sz w:val="22"/>
          <w:szCs w:val="22"/>
        </w:rPr>
        <w:t>n</w:t>
      </w:r>
      <w:r w:rsidRPr="000577E9">
        <w:rPr>
          <w:rFonts w:ascii="Arial" w:hAnsi="Arial" w:cs="Arial"/>
          <w:sz w:val="22"/>
          <w:szCs w:val="22"/>
        </w:rPr>
        <w:t>iniejszym postępowaniu, tj.</w:t>
      </w:r>
      <w:r w:rsidR="000577E9">
        <w:rPr>
          <w:rFonts w:ascii="Arial" w:hAnsi="Arial" w:cs="Arial"/>
          <w:sz w:val="22"/>
          <w:szCs w:val="22"/>
        </w:rPr>
        <w:t xml:space="preserve"> (uzupełnić</w:t>
      </w:r>
      <w:r w:rsidR="00763563">
        <w:rPr>
          <w:rFonts w:ascii="Arial" w:hAnsi="Arial" w:cs="Arial"/>
          <w:sz w:val="22"/>
          <w:szCs w:val="22"/>
        </w:rPr>
        <w:t xml:space="preserve"> jeśli dotyczy</w:t>
      </w:r>
      <w:r w:rsidR="000577E9">
        <w:rPr>
          <w:rFonts w:ascii="Arial" w:hAnsi="Arial" w:cs="Arial"/>
          <w:sz w:val="22"/>
          <w:szCs w:val="22"/>
        </w:rPr>
        <w:t>)</w:t>
      </w:r>
      <w:r w:rsidRPr="000577E9">
        <w:rPr>
          <w:rFonts w:ascii="Arial" w:hAnsi="Arial" w:cs="Arial"/>
          <w:sz w:val="22"/>
          <w:szCs w:val="22"/>
        </w:rPr>
        <w:t>:</w:t>
      </w:r>
    </w:p>
    <w:p w14:paraId="5731EEBD" w14:textId="77777777" w:rsidR="00E27178" w:rsidRPr="00D90C53" w:rsidRDefault="00E27178" w:rsidP="000577E9">
      <w:pPr>
        <w:spacing w:after="120"/>
        <w:rPr>
          <w:rFonts w:ascii="Arial" w:hAnsi="Arial" w:cs="Arial"/>
          <w:iCs/>
          <w:sz w:val="22"/>
          <w:szCs w:val="22"/>
        </w:rPr>
      </w:pPr>
      <w:r w:rsidRPr="00D90C53">
        <w:rPr>
          <w:rFonts w:ascii="Arial" w:hAnsi="Arial" w:cs="Arial"/>
          <w:iCs/>
          <w:sz w:val="22"/>
          <w:szCs w:val="22"/>
        </w:rPr>
        <w:t>(podać pełną nazwę/firmę, adres, a także w zależności od podmiotu: NIP/PESEL, KRS/CEiDG)</w:t>
      </w:r>
    </w:p>
    <w:p w14:paraId="31A0AABE" w14:textId="77777777" w:rsidR="00E27178" w:rsidRPr="00214E83" w:rsidRDefault="00E27178" w:rsidP="00DE3E83">
      <w:pPr>
        <w:suppressAutoHyphens w:val="0"/>
        <w:spacing w:after="960" w:line="360" w:lineRule="auto"/>
        <w:jc w:val="both"/>
        <w:rPr>
          <w:rFonts w:ascii="Arial" w:hAnsi="Arial" w:cs="Arial"/>
          <w:sz w:val="21"/>
          <w:szCs w:val="21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 w:rsidR="00C70A2F"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 w:rsidR="00C70A2F"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zamówienia</w:t>
      </w:r>
      <w:r w:rsidR="00214E83" w:rsidRPr="00214E83">
        <w:rPr>
          <w:rFonts w:ascii="Arial" w:hAnsi="Arial" w:cs="Arial"/>
          <w:sz w:val="21"/>
          <w:szCs w:val="21"/>
        </w:rPr>
        <w:t xml:space="preserve"> </w:t>
      </w:r>
      <w:r w:rsidR="00214E83" w:rsidRPr="002041C6">
        <w:rPr>
          <w:rFonts w:ascii="Arial" w:hAnsi="Arial" w:cs="Arial"/>
          <w:sz w:val="21"/>
          <w:szCs w:val="21"/>
        </w:rPr>
        <w:t>na podstawie art. 24 ust 1 pkt 12-2</w:t>
      </w:r>
      <w:r w:rsidR="00214E83">
        <w:rPr>
          <w:rFonts w:ascii="Arial" w:hAnsi="Arial" w:cs="Arial"/>
          <w:sz w:val="21"/>
          <w:szCs w:val="21"/>
        </w:rPr>
        <w:t>3</w:t>
      </w:r>
      <w:r w:rsidR="00214E83"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7BC30BF1" w14:textId="77777777" w:rsidR="000577E9" w:rsidRPr="00DA1020" w:rsidRDefault="000577E9" w:rsidP="005127DD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04AE235A" w14:textId="77777777" w:rsidR="00D90C53" w:rsidRDefault="00D90C53" w:rsidP="00D90C53">
      <w:pPr>
        <w:pStyle w:val="Tytu"/>
        <w:rPr>
          <w:sz w:val="22"/>
          <w:szCs w:val="22"/>
        </w:rPr>
      </w:pPr>
      <w:r w:rsidRPr="008D26CA">
        <w:t>OŚWIADCZENIE DOTYCZĄCE PODANYCH INFORMACJI</w:t>
      </w:r>
      <w:r>
        <w:t>:</w:t>
      </w:r>
    </w:p>
    <w:p w14:paraId="278EDE7B" w14:textId="77777777" w:rsidR="00E27178" w:rsidRDefault="00E27178" w:rsidP="008D26CA">
      <w:pPr>
        <w:spacing w:before="120" w:after="840" w:line="276" w:lineRule="auto"/>
        <w:jc w:val="both"/>
        <w:rPr>
          <w:rFonts w:ascii="Arial" w:hAnsi="Arial" w:cs="Arial"/>
          <w:sz w:val="22"/>
          <w:szCs w:val="22"/>
        </w:rPr>
      </w:pPr>
      <w:r w:rsidRPr="008D26CA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="004375B8">
        <w:rPr>
          <w:rFonts w:ascii="Arial" w:hAnsi="Arial" w:cs="Arial"/>
          <w:sz w:val="22"/>
          <w:szCs w:val="22"/>
        </w:rPr>
        <w:t xml:space="preserve"> </w:t>
      </w:r>
      <w:r w:rsidRPr="008D26CA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EF9E3A9" w14:textId="77777777" w:rsidR="008D26CA" w:rsidRPr="00DA1020" w:rsidRDefault="008D26CA" w:rsidP="008D26CA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8D26CA" w:rsidRPr="00DA1020" w:rsidSect="002406EF">
      <w:headerReference w:type="first" r:id="rId8"/>
      <w:footerReference w:type="first" r:id="rId9"/>
      <w:pgSz w:w="11906" w:h="16838" w:code="9"/>
      <w:pgMar w:top="1276" w:right="1418" w:bottom="85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02AC" w14:textId="77777777" w:rsidR="00BC57D2" w:rsidRDefault="00BC57D2">
      <w:r>
        <w:separator/>
      </w:r>
    </w:p>
  </w:endnote>
  <w:endnote w:type="continuationSeparator" w:id="0">
    <w:p w14:paraId="73EC5C8B" w14:textId="77777777" w:rsidR="00BC57D2" w:rsidRDefault="00B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209483"/>
      <w:docPartObj>
        <w:docPartGallery w:val="Page Numbers (Bottom of Page)"/>
        <w:docPartUnique/>
      </w:docPartObj>
    </w:sdtPr>
    <w:sdtEndPr/>
    <w:sdtContent>
      <w:p w14:paraId="6D34F0B4" w14:textId="4640C2DF" w:rsidR="00D15648" w:rsidRDefault="00D15648" w:rsidP="00DE3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190A" w14:textId="77777777" w:rsidR="00BC57D2" w:rsidRDefault="00BC57D2">
      <w:r>
        <w:separator/>
      </w:r>
    </w:p>
  </w:footnote>
  <w:footnote w:type="continuationSeparator" w:id="0">
    <w:p w14:paraId="168ADB26" w14:textId="77777777" w:rsidR="00BC57D2" w:rsidRDefault="00BC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DB60" w14:textId="77777777" w:rsidR="00C70A2F" w:rsidRPr="00DE3E83" w:rsidRDefault="00C70A2F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DE3E83">
      <w:rPr>
        <w:rFonts w:ascii="Arial" w:hAnsi="Arial" w:cs="Arial"/>
        <w:b/>
        <w:bCs/>
        <w:sz w:val="22"/>
        <w:szCs w:val="22"/>
      </w:rPr>
      <w:t>Znak: CUW-DOR.271.1.20</w:t>
    </w:r>
    <w:r w:rsidR="00C86E54" w:rsidRPr="00DE3E83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B592379C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577E9"/>
    <w:rsid w:val="00061F20"/>
    <w:rsid w:val="00064001"/>
    <w:rsid w:val="0007457E"/>
    <w:rsid w:val="00080D83"/>
    <w:rsid w:val="000A4C4F"/>
    <w:rsid w:val="000B2CEA"/>
    <w:rsid w:val="000C2AE0"/>
    <w:rsid w:val="000D0A5E"/>
    <w:rsid w:val="000D283E"/>
    <w:rsid w:val="000D42C4"/>
    <w:rsid w:val="000E1544"/>
    <w:rsid w:val="000F502A"/>
    <w:rsid w:val="00100DBB"/>
    <w:rsid w:val="00121592"/>
    <w:rsid w:val="00124D4A"/>
    <w:rsid w:val="001260AD"/>
    <w:rsid w:val="00130B23"/>
    <w:rsid w:val="00144CE1"/>
    <w:rsid w:val="001473E3"/>
    <w:rsid w:val="00157C4D"/>
    <w:rsid w:val="001677A9"/>
    <w:rsid w:val="00177D29"/>
    <w:rsid w:val="00197D6C"/>
    <w:rsid w:val="001A3FF9"/>
    <w:rsid w:val="001B210F"/>
    <w:rsid w:val="001B6020"/>
    <w:rsid w:val="001C2A83"/>
    <w:rsid w:val="001C4CD3"/>
    <w:rsid w:val="001D0E3C"/>
    <w:rsid w:val="001D3D2B"/>
    <w:rsid w:val="001D47AF"/>
    <w:rsid w:val="001E3EA2"/>
    <w:rsid w:val="001E6A55"/>
    <w:rsid w:val="00214E83"/>
    <w:rsid w:val="00217127"/>
    <w:rsid w:val="00223B8D"/>
    <w:rsid w:val="0023439D"/>
    <w:rsid w:val="00235547"/>
    <w:rsid w:val="002406EF"/>
    <w:rsid w:val="00241C1F"/>
    <w:rsid w:val="002425AE"/>
    <w:rsid w:val="002447D0"/>
    <w:rsid w:val="00250273"/>
    <w:rsid w:val="00257172"/>
    <w:rsid w:val="00257877"/>
    <w:rsid w:val="00261BFD"/>
    <w:rsid w:val="00263B66"/>
    <w:rsid w:val="002777FB"/>
    <w:rsid w:val="002876D2"/>
    <w:rsid w:val="002B13BD"/>
    <w:rsid w:val="002B7D97"/>
    <w:rsid w:val="002C2206"/>
    <w:rsid w:val="002C6347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4CE4"/>
    <w:rsid w:val="00377FA3"/>
    <w:rsid w:val="00380AE8"/>
    <w:rsid w:val="00394EDF"/>
    <w:rsid w:val="003A158E"/>
    <w:rsid w:val="003A253E"/>
    <w:rsid w:val="003C3335"/>
    <w:rsid w:val="003C38A3"/>
    <w:rsid w:val="003C554F"/>
    <w:rsid w:val="003D7412"/>
    <w:rsid w:val="003F021E"/>
    <w:rsid w:val="0040149C"/>
    <w:rsid w:val="00403ED7"/>
    <w:rsid w:val="00414478"/>
    <w:rsid w:val="004375B8"/>
    <w:rsid w:val="00450EE1"/>
    <w:rsid w:val="00456138"/>
    <w:rsid w:val="0046599B"/>
    <w:rsid w:val="00470E66"/>
    <w:rsid w:val="00471C1D"/>
    <w:rsid w:val="00484904"/>
    <w:rsid w:val="004861BD"/>
    <w:rsid w:val="00492BD3"/>
    <w:rsid w:val="004A4722"/>
    <w:rsid w:val="004B70BD"/>
    <w:rsid w:val="004C2D20"/>
    <w:rsid w:val="004D3018"/>
    <w:rsid w:val="004D3779"/>
    <w:rsid w:val="004E0F4A"/>
    <w:rsid w:val="0050129E"/>
    <w:rsid w:val="00507F8F"/>
    <w:rsid w:val="005127DD"/>
    <w:rsid w:val="00520910"/>
    <w:rsid w:val="0052111D"/>
    <w:rsid w:val="005214C5"/>
    <w:rsid w:val="0052412F"/>
    <w:rsid w:val="00536651"/>
    <w:rsid w:val="00537F26"/>
    <w:rsid w:val="005409CA"/>
    <w:rsid w:val="00543579"/>
    <w:rsid w:val="00543911"/>
    <w:rsid w:val="00550A5B"/>
    <w:rsid w:val="005559E3"/>
    <w:rsid w:val="00556477"/>
    <w:rsid w:val="0056137B"/>
    <w:rsid w:val="00562C18"/>
    <w:rsid w:val="005760A9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6241"/>
    <w:rsid w:val="00661511"/>
    <w:rsid w:val="00675C65"/>
    <w:rsid w:val="0069188F"/>
    <w:rsid w:val="0069621B"/>
    <w:rsid w:val="006C22FC"/>
    <w:rsid w:val="006F209E"/>
    <w:rsid w:val="0070784E"/>
    <w:rsid w:val="00711483"/>
    <w:rsid w:val="00713828"/>
    <w:rsid w:val="00727F94"/>
    <w:rsid w:val="007337EB"/>
    <w:rsid w:val="00735517"/>
    <w:rsid w:val="00735620"/>
    <w:rsid w:val="00745D18"/>
    <w:rsid w:val="007610AA"/>
    <w:rsid w:val="00763563"/>
    <w:rsid w:val="00764928"/>
    <w:rsid w:val="00764CBD"/>
    <w:rsid w:val="00776530"/>
    <w:rsid w:val="00783AD9"/>
    <w:rsid w:val="00785D20"/>
    <w:rsid w:val="007867BC"/>
    <w:rsid w:val="00787416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0ED2"/>
    <w:rsid w:val="008029F6"/>
    <w:rsid w:val="0081492A"/>
    <w:rsid w:val="00827311"/>
    <w:rsid w:val="00834BB4"/>
    <w:rsid w:val="00835187"/>
    <w:rsid w:val="008406AD"/>
    <w:rsid w:val="00846062"/>
    <w:rsid w:val="00856E3A"/>
    <w:rsid w:val="00861E80"/>
    <w:rsid w:val="0088722C"/>
    <w:rsid w:val="008945D9"/>
    <w:rsid w:val="008A63D6"/>
    <w:rsid w:val="008C139A"/>
    <w:rsid w:val="008D26CA"/>
    <w:rsid w:val="008F7072"/>
    <w:rsid w:val="0090330A"/>
    <w:rsid w:val="00920D0A"/>
    <w:rsid w:val="0093109C"/>
    <w:rsid w:val="00947A85"/>
    <w:rsid w:val="00962704"/>
    <w:rsid w:val="00962990"/>
    <w:rsid w:val="0097504F"/>
    <w:rsid w:val="00987EDF"/>
    <w:rsid w:val="009B18AB"/>
    <w:rsid w:val="009C0AC6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0844"/>
    <w:rsid w:val="00A61EDC"/>
    <w:rsid w:val="00A70C11"/>
    <w:rsid w:val="00A7178F"/>
    <w:rsid w:val="00A8311B"/>
    <w:rsid w:val="00A94592"/>
    <w:rsid w:val="00AA556D"/>
    <w:rsid w:val="00AC17D6"/>
    <w:rsid w:val="00AD1FEF"/>
    <w:rsid w:val="00AE3FAC"/>
    <w:rsid w:val="00AE6AA1"/>
    <w:rsid w:val="00B01F08"/>
    <w:rsid w:val="00B077E0"/>
    <w:rsid w:val="00B16E8F"/>
    <w:rsid w:val="00B22778"/>
    <w:rsid w:val="00B30401"/>
    <w:rsid w:val="00B3342E"/>
    <w:rsid w:val="00B42889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7D2"/>
    <w:rsid w:val="00BC5A99"/>
    <w:rsid w:val="00BD5803"/>
    <w:rsid w:val="00C1655E"/>
    <w:rsid w:val="00C2504C"/>
    <w:rsid w:val="00C273F9"/>
    <w:rsid w:val="00C279A7"/>
    <w:rsid w:val="00C3260F"/>
    <w:rsid w:val="00C43610"/>
    <w:rsid w:val="00C507C1"/>
    <w:rsid w:val="00C600D8"/>
    <w:rsid w:val="00C62C24"/>
    <w:rsid w:val="00C63403"/>
    <w:rsid w:val="00C635B6"/>
    <w:rsid w:val="00C70A2F"/>
    <w:rsid w:val="00C73534"/>
    <w:rsid w:val="00C8658A"/>
    <w:rsid w:val="00C86E54"/>
    <w:rsid w:val="00CA20F9"/>
    <w:rsid w:val="00CA3C72"/>
    <w:rsid w:val="00CA4483"/>
    <w:rsid w:val="00CB69E1"/>
    <w:rsid w:val="00CB7D01"/>
    <w:rsid w:val="00CC263D"/>
    <w:rsid w:val="00CC30DD"/>
    <w:rsid w:val="00CC6546"/>
    <w:rsid w:val="00CE005B"/>
    <w:rsid w:val="00CF1A4A"/>
    <w:rsid w:val="00CF28B7"/>
    <w:rsid w:val="00CF76C8"/>
    <w:rsid w:val="00D00232"/>
    <w:rsid w:val="00D0361A"/>
    <w:rsid w:val="00D03C7F"/>
    <w:rsid w:val="00D15648"/>
    <w:rsid w:val="00D252CC"/>
    <w:rsid w:val="00D30ADD"/>
    <w:rsid w:val="00D43A0D"/>
    <w:rsid w:val="00D46867"/>
    <w:rsid w:val="00D51CB7"/>
    <w:rsid w:val="00D526F3"/>
    <w:rsid w:val="00D553D1"/>
    <w:rsid w:val="00D6396D"/>
    <w:rsid w:val="00D743AB"/>
    <w:rsid w:val="00D81DA8"/>
    <w:rsid w:val="00D90C53"/>
    <w:rsid w:val="00D96778"/>
    <w:rsid w:val="00DA444D"/>
    <w:rsid w:val="00DB2BAC"/>
    <w:rsid w:val="00DB7E1D"/>
    <w:rsid w:val="00DC1ABC"/>
    <w:rsid w:val="00DC5501"/>
    <w:rsid w:val="00DC733E"/>
    <w:rsid w:val="00DE05F5"/>
    <w:rsid w:val="00DE3E83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E8B"/>
    <w:rsid w:val="00FB5706"/>
    <w:rsid w:val="00FC0449"/>
    <w:rsid w:val="00FE7428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30D74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70A2F"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A2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C70A2F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C70A2F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E25A-E0B3-4CA4-B886-8348FB46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1415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Agnieszka Skwira</dc:creator>
  <cp:keywords>załącznik; oferta; oświadczenie</cp:keywords>
  <cp:lastModifiedBy>Agnieszka Hordejuk</cp:lastModifiedBy>
  <cp:revision>122</cp:revision>
  <cp:lastPrinted>2020-01-14T07:48:00Z</cp:lastPrinted>
  <dcterms:created xsi:type="dcterms:W3CDTF">2017-04-03T08:04:00Z</dcterms:created>
  <dcterms:modified xsi:type="dcterms:W3CDTF">2020-01-16T13:47:00Z</dcterms:modified>
</cp:coreProperties>
</file>