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8435" w14:textId="77777777" w:rsidR="00456138" w:rsidRPr="00DC479F" w:rsidRDefault="00456138" w:rsidP="00456138">
      <w:pPr>
        <w:spacing w:line="480" w:lineRule="auto"/>
        <w:ind w:left="5246" w:firstLine="708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DC479F">
        <w:rPr>
          <w:rFonts w:ascii="Arial" w:hAnsi="Arial" w:cs="Arial"/>
          <w:bCs/>
          <w:sz w:val="22"/>
          <w:szCs w:val="22"/>
        </w:rPr>
        <w:t xml:space="preserve">Załącznik Nr </w:t>
      </w:r>
      <w:r w:rsidR="00F73791" w:rsidRPr="00DC479F">
        <w:rPr>
          <w:rFonts w:ascii="Arial" w:hAnsi="Arial" w:cs="Arial"/>
          <w:bCs/>
          <w:sz w:val="22"/>
          <w:szCs w:val="22"/>
        </w:rPr>
        <w:t>4</w:t>
      </w:r>
      <w:r w:rsidRPr="00DC479F">
        <w:rPr>
          <w:rFonts w:ascii="Arial" w:hAnsi="Arial" w:cs="Arial"/>
          <w:bCs/>
          <w:sz w:val="22"/>
          <w:szCs w:val="22"/>
        </w:rPr>
        <w:t xml:space="preserve"> do SIWZ</w:t>
      </w:r>
    </w:p>
    <w:p w14:paraId="099C9639" w14:textId="77777777" w:rsidR="00176313" w:rsidRDefault="00176313" w:rsidP="00DC479F">
      <w:pPr>
        <w:pStyle w:val="Nagwek1"/>
      </w:pPr>
      <w:r w:rsidRPr="00176313">
        <w:t>INFORMACJA O PRZYNALEŻNOŚCI DO TEJ SAMEJ GRUPY KAPITAŁOWEJ</w:t>
      </w:r>
    </w:p>
    <w:p w14:paraId="573BC3F0" w14:textId="77777777" w:rsidR="00F33EEE" w:rsidRDefault="007B4266" w:rsidP="0087736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Dotyczy zamówienia publicznego </w:t>
      </w:r>
      <w:r w:rsidRPr="00DA1020">
        <w:rPr>
          <w:rFonts w:ascii="Arial" w:hAnsi="Arial" w:cs="Arial"/>
          <w:sz w:val="22"/>
          <w:szCs w:val="22"/>
        </w:rPr>
        <w:t xml:space="preserve">realizowanego w trybie przetargu nieograniczonego na </w:t>
      </w:r>
      <w:r w:rsidR="00F33EEE">
        <w:rPr>
          <w:rFonts w:ascii="Arial" w:eastAsiaTheme="minorEastAsia" w:hAnsi="Arial" w:cs="Arial"/>
          <w:sz w:val="22"/>
          <w:szCs w:val="22"/>
          <w:lang w:eastAsia="en-US"/>
        </w:rPr>
        <w:t>usługę pn. „</w:t>
      </w:r>
      <w:r w:rsidR="00F33EEE">
        <w:rPr>
          <w:rFonts w:ascii="Arial" w:hAnsi="Arial" w:cs="Arial"/>
          <w:b/>
          <w:sz w:val="22"/>
          <w:szCs w:val="22"/>
        </w:rPr>
        <w:t xml:space="preserve">Sprawowania </w:t>
      </w:r>
      <w:r w:rsidR="00F33EEE">
        <w:rPr>
          <w:rFonts w:ascii="Arial" w:hAnsi="Arial" w:cs="Arial"/>
          <w:b/>
          <w:bCs/>
          <w:sz w:val="22"/>
          <w:szCs w:val="22"/>
        </w:rPr>
        <w:t>funkcji inspektora nadzoru inwestorskiego nad wykonywaniem robót budowlanych (w tym usług remontowych) w 2020 roku na rzecz Gminy Kobylnica w branży: ogólnobudowlanej, sanitarnej, elektrycznej” (Zadania Nr 1 – 3)”.</w:t>
      </w:r>
    </w:p>
    <w:p w14:paraId="2AD8AB5D" w14:textId="77777777" w:rsidR="00176313" w:rsidRPr="00DC479F" w:rsidRDefault="0016743F" w:rsidP="00877361">
      <w:pPr>
        <w:rPr>
          <w:rFonts w:ascii="Arial" w:hAnsi="Arial" w:cs="Arial"/>
          <w:b/>
          <w:szCs w:val="24"/>
        </w:rPr>
      </w:pPr>
      <w:r w:rsidRPr="00DC479F">
        <w:rPr>
          <w:rFonts w:ascii="Arial" w:hAnsi="Arial" w:cs="Arial"/>
          <w:b/>
          <w:szCs w:val="24"/>
        </w:rPr>
        <w:t>ZAMAWIAJĄC</w:t>
      </w:r>
      <w:r>
        <w:rPr>
          <w:rFonts w:ascii="Arial" w:hAnsi="Arial" w:cs="Arial"/>
          <w:b/>
          <w:szCs w:val="24"/>
        </w:rPr>
        <w:t>Y</w:t>
      </w:r>
      <w:r w:rsidRPr="00DC479F">
        <w:rPr>
          <w:rFonts w:ascii="Arial" w:hAnsi="Arial" w:cs="Arial"/>
          <w:b/>
          <w:szCs w:val="24"/>
        </w:rPr>
        <w:t>:</w:t>
      </w:r>
    </w:p>
    <w:p w14:paraId="5532D06C" w14:textId="77777777" w:rsidR="00877361" w:rsidRPr="00877361" w:rsidRDefault="00176313" w:rsidP="00877361">
      <w:pPr>
        <w:spacing w:line="276" w:lineRule="auto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Centrum Usług Wspólnych w Kobylnicy</w:t>
      </w:r>
      <w:r w:rsidR="00877361" w:rsidRPr="00877361">
        <w:rPr>
          <w:rFonts w:ascii="Arial" w:hAnsi="Arial" w:cs="Arial"/>
        </w:rPr>
        <w:t xml:space="preserve"> </w:t>
      </w:r>
      <w:r w:rsidR="00877361" w:rsidRPr="00877361">
        <w:rPr>
          <w:rFonts w:ascii="Arial" w:hAnsi="Arial" w:cs="Arial"/>
          <w:sz w:val="22"/>
          <w:szCs w:val="22"/>
        </w:rPr>
        <w:t>działające w imieniu i na rzecz Gminy Kobylnica</w:t>
      </w:r>
    </w:p>
    <w:p w14:paraId="19729D92" w14:textId="77777777" w:rsidR="00877361" w:rsidRDefault="00176313" w:rsidP="00877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76-251 Kobylnica</w:t>
      </w:r>
      <w:r w:rsidR="006874A4">
        <w:rPr>
          <w:rFonts w:ascii="Arial" w:hAnsi="Arial" w:cs="Arial"/>
          <w:sz w:val="22"/>
          <w:szCs w:val="22"/>
        </w:rPr>
        <w:t xml:space="preserve">, </w:t>
      </w:r>
    </w:p>
    <w:p w14:paraId="5D13B7D0" w14:textId="77777777" w:rsidR="00176313" w:rsidRPr="007B4266" w:rsidRDefault="00176313" w:rsidP="00877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266">
        <w:rPr>
          <w:rFonts w:ascii="Arial" w:hAnsi="Arial" w:cs="Arial"/>
          <w:sz w:val="22"/>
          <w:szCs w:val="22"/>
        </w:rPr>
        <w:t>ul. Wodna 20/2</w:t>
      </w:r>
    </w:p>
    <w:p w14:paraId="587F953B" w14:textId="77777777" w:rsidR="00176313" w:rsidRDefault="0016743F" w:rsidP="00176313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C479F">
        <w:rPr>
          <w:rFonts w:ascii="Arial" w:hAnsi="Arial" w:cs="Arial"/>
          <w:b/>
          <w:szCs w:val="24"/>
        </w:rPr>
        <w:t>WYKONAWC</w:t>
      </w:r>
      <w:r>
        <w:rPr>
          <w:rFonts w:ascii="Arial" w:hAnsi="Arial" w:cs="Arial"/>
          <w:b/>
          <w:szCs w:val="24"/>
        </w:rPr>
        <w:t>A</w:t>
      </w:r>
      <w:r w:rsidRPr="00DC479F">
        <w:rPr>
          <w:rFonts w:ascii="Arial" w:hAnsi="Arial" w:cs="Arial"/>
          <w:b/>
          <w:szCs w:val="24"/>
        </w:rPr>
        <w:t xml:space="preserve"> </w:t>
      </w:r>
      <w:r w:rsidR="00352CB5" w:rsidRPr="00DC479F">
        <w:rPr>
          <w:rFonts w:ascii="Arial" w:hAnsi="Arial" w:cs="Arial"/>
          <w:bCs/>
          <w:sz w:val="22"/>
          <w:szCs w:val="22"/>
        </w:rPr>
        <w:t>(uzupełnić</w:t>
      </w:r>
      <w:r w:rsidR="00DC479F">
        <w:rPr>
          <w:rFonts w:ascii="Arial" w:hAnsi="Arial" w:cs="Arial"/>
          <w:bCs/>
          <w:sz w:val="22"/>
          <w:szCs w:val="22"/>
        </w:rPr>
        <w:t xml:space="preserve"> pełną nazwę</w:t>
      </w:r>
      <w:r w:rsidR="00352CB5" w:rsidRPr="00DC479F">
        <w:rPr>
          <w:rFonts w:ascii="Arial" w:hAnsi="Arial" w:cs="Arial"/>
          <w:bCs/>
          <w:sz w:val="22"/>
          <w:szCs w:val="22"/>
        </w:rPr>
        <w:t>)</w:t>
      </w:r>
      <w:r w:rsidR="00176313" w:rsidRPr="00DC479F">
        <w:rPr>
          <w:rFonts w:ascii="Arial" w:hAnsi="Arial" w:cs="Arial"/>
          <w:bCs/>
          <w:sz w:val="22"/>
          <w:szCs w:val="22"/>
        </w:rPr>
        <w:t>:</w:t>
      </w:r>
    </w:p>
    <w:p w14:paraId="318CDD23" w14:textId="77777777" w:rsidR="00DC479F" w:rsidRPr="00A83681" w:rsidRDefault="00DC479F" w:rsidP="00DC47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040C665A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6ABF4DFB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481F745E" w14:textId="77777777" w:rsidR="00DC479F" w:rsidRDefault="00DC479F" w:rsidP="00DC479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79C02059" w14:textId="77777777" w:rsidR="00DC479F" w:rsidRPr="00A83681" w:rsidRDefault="00DC479F" w:rsidP="00DC479F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5AA5ED3E" w14:textId="77777777" w:rsidR="00176313" w:rsidRPr="00DC479F" w:rsidRDefault="00DC479F" w:rsidP="00877361">
      <w:pPr>
        <w:tabs>
          <w:tab w:val="left" w:leader="dot" w:pos="9072"/>
        </w:tabs>
        <w:autoSpaceDE w:val="0"/>
        <w:rPr>
          <w:rFonts w:ascii="Arial" w:hAnsi="Arial" w:cs="Arial"/>
          <w:iCs/>
          <w:sz w:val="16"/>
          <w:szCs w:val="16"/>
          <w:lang w:eastAsia="ar-SA"/>
        </w:rPr>
      </w:pPr>
      <w:r w:rsidRPr="00DC479F">
        <w:rPr>
          <w:rFonts w:ascii="Arial" w:hAnsi="Arial" w:cs="Arial"/>
          <w:iCs/>
          <w:sz w:val="22"/>
          <w:szCs w:val="22"/>
          <w:lang w:eastAsia="ar-SA"/>
        </w:rPr>
        <w:t>Uwaga: w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 xml:space="preserve"> przypadku składania oferty przez podmioty występujące wspólnie podać 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pełne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nazwy i</w:t>
      </w:r>
      <w:r w:rsidR="000424F1" w:rsidRPr="00DC479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76313" w:rsidRPr="00DC479F">
        <w:rPr>
          <w:rFonts w:ascii="Arial" w:hAnsi="Arial" w:cs="Arial"/>
          <w:iCs/>
          <w:sz w:val="22"/>
          <w:szCs w:val="22"/>
          <w:lang w:eastAsia="ar-SA"/>
        </w:rPr>
        <w:t>dokładne adresy wszystkich członków konsorcjum</w:t>
      </w:r>
      <w:r w:rsidRPr="00DC479F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2A8B478E" w14:textId="77777777" w:rsidR="00176313" w:rsidRPr="008549A7" w:rsidRDefault="00176313" w:rsidP="00877361">
      <w:pPr>
        <w:spacing w:before="240" w:after="600"/>
        <w:rPr>
          <w:rFonts w:ascii="Arial" w:hAnsi="Arial" w:cs="Arial"/>
          <w:i/>
          <w:sz w:val="22"/>
          <w:szCs w:val="22"/>
        </w:rPr>
      </w:pPr>
      <w:r w:rsidRPr="00DC479F">
        <w:rPr>
          <w:rFonts w:ascii="Arial" w:hAnsi="Arial" w:cs="Arial"/>
          <w:b/>
          <w:bCs/>
          <w:szCs w:val="24"/>
        </w:rPr>
        <w:t>reprezentowany przez</w:t>
      </w:r>
      <w:r w:rsidR="008549A7" w:rsidRPr="00DC479F">
        <w:rPr>
          <w:rFonts w:ascii="Arial" w:hAnsi="Arial" w:cs="Arial"/>
          <w:sz w:val="22"/>
          <w:szCs w:val="22"/>
        </w:rPr>
        <w:t xml:space="preserve"> (</w:t>
      </w:r>
      <w:r w:rsidR="008549A7" w:rsidRPr="008549A7">
        <w:rPr>
          <w:rFonts w:ascii="Arial" w:hAnsi="Arial" w:cs="Arial"/>
          <w:sz w:val="22"/>
          <w:szCs w:val="22"/>
        </w:rPr>
        <w:t>uzupełnić</w:t>
      </w:r>
      <w:r w:rsidR="008549A7">
        <w:rPr>
          <w:rFonts w:ascii="Arial" w:hAnsi="Arial" w:cs="Arial"/>
          <w:sz w:val="22"/>
          <w:szCs w:val="22"/>
        </w:rPr>
        <w:t xml:space="preserve"> </w:t>
      </w:r>
      <w:r w:rsidRPr="008549A7">
        <w:rPr>
          <w:rFonts w:ascii="Arial" w:hAnsi="Arial" w:cs="Arial"/>
          <w:i/>
          <w:sz w:val="22"/>
          <w:szCs w:val="22"/>
        </w:rPr>
        <w:t>imię, nazwisko, stanowisko/podstawa do</w:t>
      </w:r>
      <w:r w:rsidR="008549A7">
        <w:rPr>
          <w:rFonts w:ascii="Arial" w:hAnsi="Arial" w:cs="Arial"/>
          <w:i/>
          <w:sz w:val="22"/>
          <w:szCs w:val="22"/>
        </w:rPr>
        <w:t xml:space="preserve"> </w:t>
      </w:r>
      <w:r w:rsidRPr="008549A7">
        <w:rPr>
          <w:rFonts w:ascii="Arial" w:hAnsi="Arial" w:cs="Arial"/>
          <w:i/>
          <w:sz w:val="22"/>
          <w:szCs w:val="22"/>
        </w:rPr>
        <w:t>reprezentacji)</w:t>
      </w:r>
      <w:r w:rsidR="008549A7">
        <w:rPr>
          <w:rFonts w:ascii="Arial" w:hAnsi="Arial" w:cs="Arial"/>
          <w:i/>
          <w:sz w:val="22"/>
          <w:szCs w:val="22"/>
        </w:rPr>
        <w:t>:</w:t>
      </w:r>
    </w:p>
    <w:p w14:paraId="3C44D8DF" w14:textId="77777777" w:rsidR="00EE1B0C" w:rsidRPr="008549A7" w:rsidRDefault="00EE1B0C" w:rsidP="00877361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>świadczam, że</w:t>
      </w:r>
      <w:r w:rsidRPr="00DC479F">
        <w:rPr>
          <w:rFonts w:ascii="Arial" w:eastAsia="Lucida Sans Unicode" w:hAnsi="Arial" w:cs="Arial"/>
          <w:color w:val="000000"/>
          <w:sz w:val="22"/>
          <w:szCs w:val="22"/>
        </w:rPr>
        <w:t xml:space="preserve">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nie 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/</w:t>
      </w:r>
      <w:r w:rsidR="00DC479F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(niepotrzebne skreślić)</w:t>
      </w:r>
      <w:r w:rsidR="008549A7">
        <w:rPr>
          <w:rFonts w:ascii="Arial" w:hAnsi="Arial" w:cs="Arial"/>
          <w:bCs/>
          <w:sz w:val="22"/>
          <w:szCs w:val="22"/>
        </w:rPr>
        <w:t>.</w:t>
      </w:r>
    </w:p>
    <w:p w14:paraId="3840A506" w14:textId="77777777" w:rsidR="008549A7" w:rsidRDefault="008549A7" w:rsidP="00877361">
      <w:pPr>
        <w:pStyle w:val="Akapitzlist"/>
        <w:widowControl w:val="0"/>
        <w:numPr>
          <w:ilvl w:val="0"/>
          <w:numId w:val="14"/>
        </w:numPr>
        <w:shd w:val="clear" w:color="auto" w:fill="FFFFFF"/>
        <w:spacing w:after="240" w:line="312" w:lineRule="auto"/>
        <w:ind w:left="284" w:right="74" w:hanging="284"/>
        <w:rPr>
          <w:rFonts w:ascii="Arial" w:hAnsi="Arial" w:cs="Arial"/>
          <w:bCs/>
          <w:sz w:val="22"/>
          <w:szCs w:val="22"/>
        </w:rPr>
      </w:pPr>
      <w:r w:rsidRPr="008549A7">
        <w:rPr>
          <w:rFonts w:ascii="Arial" w:hAnsi="Arial" w:cs="Arial"/>
          <w:color w:val="000000"/>
          <w:sz w:val="22"/>
          <w:szCs w:val="22"/>
        </w:rPr>
        <w:t>O</w:t>
      </w:r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świadczam, że </w:t>
      </w:r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należ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ę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r w:rsidR="0047536D"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/</w:t>
      </w:r>
      <w:r w:rsidR="00DC479F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C479F">
        <w:rPr>
          <w:rFonts w:ascii="Arial" w:eastAsia="Lucida Sans Unicode" w:hAnsi="Arial" w:cs="Arial"/>
          <w:b/>
          <w:color w:val="000000"/>
          <w:sz w:val="22"/>
          <w:szCs w:val="22"/>
        </w:rPr>
        <w:t>ymy</w:t>
      </w:r>
      <w:proofErr w:type="spellEnd"/>
      <w:r w:rsidRPr="008549A7">
        <w:rPr>
          <w:rFonts w:ascii="Arial" w:eastAsia="Lucida Sans Unicode" w:hAnsi="Arial" w:cs="Arial"/>
          <w:color w:val="000000"/>
          <w:sz w:val="22"/>
          <w:szCs w:val="22"/>
        </w:rPr>
        <w:t xml:space="preserve"> d</w:t>
      </w:r>
      <w:r w:rsidRPr="008549A7">
        <w:rPr>
          <w:rFonts w:ascii="Arial" w:eastAsia="Lucida Sans Unicode" w:hAnsi="Arial" w:cs="Arial"/>
          <w:sz w:val="22"/>
          <w:szCs w:val="22"/>
        </w:rPr>
        <w:t xml:space="preserve">o tej samej </w:t>
      </w:r>
      <w:r w:rsidRPr="008549A7">
        <w:rPr>
          <w:rFonts w:ascii="Arial" w:hAnsi="Arial" w:cs="Arial"/>
          <w:bCs/>
          <w:sz w:val="22"/>
          <w:szCs w:val="22"/>
        </w:rPr>
        <w:t>grupy kapitałowej, której inni przynależni Wykonawcy złożyli odrębne oferty</w:t>
      </w:r>
      <w:r w:rsidR="00DC479F">
        <w:rPr>
          <w:rFonts w:ascii="Arial" w:hAnsi="Arial" w:cs="Arial"/>
          <w:bCs/>
          <w:sz w:val="22"/>
          <w:szCs w:val="22"/>
        </w:rPr>
        <w:t xml:space="preserve"> (niepotrzebne skreślić)</w:t>
      </w:r>
      <w:r>
        <w:rPr>
          <w:rFonts w:ascii="Arial" w:hAnsi="Arial" w:cs="Arial"/>
          <w:bCs/>
          <w:sz w:val="22"/>
          <w:szCs w:val="22"/>
        </w:rPr>
        <w:t>.</w:t>
      </w:r>
    </w:p>
    <w:p w14:paraId="2307B1FF" w14:textId="77777777" w:rsidR="00EE1B0C" w:rsidRPr="00DC479F" w:rsidRDefault="00EE1B0C" w:rsidP="00877361">
      <w:pPr>
        <w:widowControl w:val="0"/>
        <w:autoSpaceDE w:val="0"/>
        <w:autoSpaceDN w:val="0"/>
        <w:adjustRightInd w:val="0"/>
        <w:spacing w:after="240"/>
        <w:rPr>
          <w:rFonts w:ascii="Arial" w:eastAsia="Lucida Sans Unicode" w:hAnsi="Arial" w:cs="Arial"/>
          <w:iCs/>
          <w:sz w:val="22"/>
          <w:szCs w:val="22"/>
        </w:rPr>
      </w:pPr>
      <w:r w:rsidRPr="00FB6845">
        <w:rPr>
          <w:rFonts w:ascii="Arial" w:eastAsia="Lucida Sans Unicode" w:hAnsi="Arial" w:cs="Arial"/>
          <w:sz w:val="22"/>
          <w:szCs w:val="22"/>
        </w:rPr>
        <w:t xml:space="preserve">Wykonawcy należących do tej samej grupy kapitałowej, które złożyły odrębne oferty </w:t>
      </w:r>
      <w:r w:rsidRPr="00DC479F">
        <w:rPr>
          <w:rFonts w:ascii="Arial" w:eastAsia="Lucida Sans Unicode" w:hAnsi="Arial" w:cs="Arial"/>
          <w:iCs/>
          <w:sz w:val="22"/>
          <w:szCs w:val="22"/>
        </w:rPr>
        <w:t>(wypełnić jeżeli dotyczy):</w:t>
      </w:r>
    </w:p>
    <w:p w14:paraId="79443CCE" w14:textId="77777777" w:rsidR="006874A4" w:rsidRDefault="006874A4" w:rsidP="006F66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1)</w:t>
      </w:r>
    </w:p>
    <w:p w14:paraId="49DD9B61" w14:textId="77777777" w:rsidR="006874A4" w:rsidRPr="00FB6845" w:rsidRDefault="006874A4" w:rsidP="006F66D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2)</w:t>
      </w:r>
    </w:p>
    <w:p w14:paraId="559EAB7C" w14:textId="77777777" w:rsidR="00EE1B0C" w:rsidRDefault="00FB6845" w:rsidP="00877361">
      <w:pPr>
        <w:spacing w:after="960" w:line="288" w:lineRule="auto"/>
        <w:rPr>
          <w:rFonts w:ascii="Arial" w:hAnsi="Arial" w:cs="Arial"/>
          <w:bCs/>
          <w:sz w:val="22"/>
          <w:szCs w:val="22"/>
        </w:rPr>
      </w:pPr>
      <w:r w:rsidRPr="00FB6845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 xml:space="preserve">Wraz ze złożeniem oświadczenia, wykonawca może przedstawić </w:t>
      </w:r>
      <w:r w:rsidR="00EE1B0C" w:rsidRPr="00FB6845">
        <w:rPr>
          <w:rFonts w:ascii="Arial" w:hAnsi="Arial" w:cs="Arial"/>
          <w:sz w:val="22"/>
          <w:szCs w:val="22"/>
        </w:rPr>
        <w:t>dowody, że powiązania z innym Wykonawcą nie prowadzą do zakłócenia konkurencji w postępowaniu</w:t>
      </w:r>
      <w:r>
        <w:rPr>
          <w:rFonts w:ascii="Arial" w:hAnsi="Arial" w:cs="Arial"/>
          <w:sz w:val="22"/>
          <w:szCs w:val="22"/>
        </w:rPr>
        <w:t xml:space="preserve"> </w:t>
      </w:r>
      <w:r w:rsidR="00EE1B0C" w:rsidRPr="00C80AD9">
        <w:rPr>
          <w:rFonts w:ascii="Arial" w:hAnsi="Arial" w:cs="Arial"/>
          <w:bCs/>
          <w:sz w:val="22"/>
          <w:szCs w:val="22"/>
        </w:rPr>
        <w:t>o udzielenie zamówienia.</w:t>
      </w:r>
    </w:p>
    <w:p w14:paraId="43258651" w14:textId="77777777" w:rsidR="003B1304" w:rsidRDefault="00583FD4" w:rsidP="00574F31">
      <w:pPr>
        <w:pStyle w:val="Akapitzlist"/>
        <w:spacing w:after="480" w:line="360" w:lineRule="auto"/>
        <w:ind w:left="0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(miejscowość, data</w:t>
      </w:r>
      <w:r w:rsidR="00574F31">
        <w:rPr>
          <w:rFonts w:ascii="Arial" w:hAnsi="Arial" w:cs="Arial"/>
          <w:sz w:val="22"/>
          <w:szCs w:val="22"/>
        </w:rPr>
        <w:t>)</w:t>
      </w:r>
    </w:p>
    <w:p w14:paraId="119EBC34" w14:textId="77777777" w:rsidR="00583FD4" w:rsidRPr="000D42C4" w:rsidRDefault="00574F31" w:rsidP="00583FD4">
      <w:pPr>
        <w:pStyle w:val="Akapitzlist"/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B1304">
        <w:rPr>
          <w:rFonts w:ascii="Arial" w:hAnsi="Arial" w:cs="Arial"/>
          <w:sz w:val="22"/>
          <w:szCs w:val="22"/>
        </w:rPr>
        <w:t>pieczęć</w:t>
      </w:r>
      <w:r w:rsidR="00583FD4" w:rsidRPr="000D42C4">
        <w:rPr>
          <w:rFonts w:ascii="Arial" w:hAnsi="Arial" w:cs="Arial"/>
          <w:sz w:val="22"/>
          <w:szCs w:val="22"/>
        </w:rPr>
        <w:t xml:space="preserve"> i podpis Wykonawcy)</w:t>
      </w:r>
    </w:p>
    <w:sectPr w:rsidR="00583FD4" w:rsidRPr="000D42C4" w:rsidSect="003B15DC">
      <w:headerReference w:type="first" r:id="rId8"/>
      <w:pgSz w:w="11906" w:h="16838" w:code="9"/>
      <w:pgMar w:top="1276" w:right="1418" w:bottom="1134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AFF4" w14:textId="77777777" w:rsidR="00F76478" w:rsidRDefault="00F76478">
      <w:r>
        <w:separator/>
      </w:r>
    </w:p>
  </w:endnote>
  <w:endnote w:type="continuationSeparator" w:id="0">
    <w:p w14:paraId="35E9F8AC" w14:textId="77777777" w:rsidR="00F76478" w:rsidRDefault="00F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BA0E" w14:textId="77777777" w:rsidR="00F76478" w:rsidRDefault="00F76478">
      <w:r>
        <w:separator/>
      </w:r>
    </w:p>
  </w:footnote>
  <w:footnote w:type="continuationSeparator" w:id="0">
    <w:p w14:paraId="02754ED5" w14:textId="77777777" w:rsidR="00F76478" w:rsidRDefault="00F7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D853" w14:textId="77777777" w:rsidR="003B15DC" w:rsidRPr="00E91E3A" w:rsidRDefault="003B15DC" w:rsidP="003B15DC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E91E3A">
      <w:rPr>
        <w:rFonts w:ascii="Arial" w:hAnsi="Arial" w:cs="Arial"/>
        <w:b/>
        <w:bCs/>
        <w:sz w:val="22"/>
        <w:szCs w:val="22"/>
      </w:rPr>
      <w:t>Znak: CUW-DOR.271.1.20</w:t>
    </w:r>
    <w:r w:rsidR="0016743F" w:rsidRPr="00E91E3A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40BA9"/>
    <w:multiLevelType w:val="hybridMultilevel"/>
    <w:tmpl w:val="C6CC12AC"/>
    <w:lvl w:ilvl="0" w:tplc="F6FE0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0543C"/>
    <w:rsid w:val="000152C4"/>
    <w:rsid w:val="00032F55"/>
    <w:rsid w:val="00033EAF"/>
    <w:rsid w:val="00037485"/>
    <w:rsid w:val="000424F1"/>
    <w:rsid w:val="00044AC7"/>
    <w:rsid w:val="000477D5"/>
    <w:rsid w:val="0005551F"/>
    <w:rsid w:val="00061F20"/>
    <w:rsid w:val="00064001"/>
    <w:rsid w:val="00074408"/>
    <w:rsid w:val="00080BA4"/>
    <w:rsid w:val="00080D83"/>
    <w:rsid w:val="000A4C4F"/>
    <w:rsid w:val="000C2AE0"/>
    <w:rsid w:val="000D0A5E"/>
    <w:rsid w:val="000D283E"/>
    <w:rsid w:val="000D3234"/>
    <w:rsid w:val="000E2B97"/>
    <w:rsid w:val="000E7227"/>
    <w:rsid w:val="000E74F0"/>
    <w:rsid w:val="000F502A"/>
    <w:rsid w:val="00100DBB"/>
    <w:rsid w:val="00124D4A"/>
    <w:rsid w:val="001260AD"/>
    <w:rsid w:val="00130B23"/>
    <w:rsid w:val="00144CE1"/>
    <w:rsid w:val="001473E3"/>
    <w:rsid w:val="00157C4D"/>
    <w:rsid w:val="0016743F"/>
    <w:rsid w:val="001677A9"/>
    <w:rsid w:val="00171776"/>
    <w:rsid w:val="00176313"/>
    <w:rsid w:val="00177D29"/>
    <w:rsid w:val="00197D6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14A5"/>
    <w:rsid w:val="00223B8D"/>
    <w:rsid w:val="0023439D"/>
    <w:rsid w:val="00241C1F"/>
    <w:rsid w:val="002425AE"/>
    <w:rsid w:val="002447D0"/>
    <w:rsid w:val="00250273"/>
    <w:rsid w:val="00257172"/>
    <w:rsid w:val="00263B66"/>
    <w:rsid w:val="002876D2"/>
    <w:rsid w:val="002B13BD"/>
    <w:rsid w:val="002B7D97"/>
    <w:rsid w:val="002C2206"/>
    <w:rsid w:val="002C519F"/>
    <w:rsid w:val="002C53AD"/>
    <w:rsid w:val="002C6347"/>
    <w:rsid w:val="002D661D"/>
    <w:rsid w:val="002D7F26"/>
    <w:rsid w:val="002F2851"/>
    <w:rsid w:val="00317397"/>
    <w:rsid w:val="00320AAC"/>
    <w:rsid w:val="00325198"/>
    <w:rsid w:val="00331056"/>
    <w:rsid w:val="00337C5F"/>
    <w:rsid w:val="00352CB5"/>
    <w:rsid w:val="00353EB2"/>
    <w:rsid w:val="0035482A"/>
    <w:rsid w:val="003619F2"/>
    <w:rsid w:val="00365820"/>
    <w:rsid w:val="00374322"/>
    <w:rsid w:val="00377FA3"/>
    <w:rsid w:val="00380AE8"/>
    <w:rsid w:val="00394EDF"/>
    <w:rsid w:val="003A158E"/>
    <w:rsid w:val="003A253E"/>
    <w:rsid w:val="003B1304"/>
    <w:rsid w:val="003B15DC"/>
    <w:rsid w:val="003C3335"/>
    <w:rsid w:val="003C38A3"/>
    <w:rsid w:val="003C554F"/>
    <w:rsid w:val="003D7412"/>
    <w:rsid w:val="003F021E"/>
    <w:rsid w:val="0040149C"/>
    <w:rsid w:val="00414478"/>
    <w:rsid w:val="00456138"/>
    <w:rsid w:val="0046599B"/>
    <w:rsid w:val="00470E66"/>
    <w:rsid w:val="0047536D"/>
    <w:rsid w:val="00484904"/>
    <w:rsid w:val="004861BD"/>
    <w:rsid w:val="00492BD3"/>
    <w:rsid w:val="0049515A"/>
    <w:rsid w:val="004A4722"/>
    <w:rsid w:val="004B70BD"/>
    <w:rsid w:val="004C2D20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4C46"/>
    <w:rsid w:val="005559E3"/>
    <w:rsid w:val="00556582"/>
    <w:rsid w:val="0056137B"/>
    <w:rsid w:val="00562C18"/>
    <w:rsid w:val="00574F31"/>
    <w:rsid w:val="005760A9"/>
    <w:rsid w:val="00580894"/>
    <w:rsid w:val="00583FD4"/>
    <w:rsid w:val="00594464"/>
    <w:rsid w:val="0059450A"/>
    <w:rsid w:val="005A0BC7"/>
    <w:rsid w:val="005A25FD"/>
    <w:rsid w:val="005B4631"/>
    <w:rsid w:val="005C127E"/>
    <w:rsid w:val="005C5B45"/>
    <w:rsid w:val="005E39D3"/>
    <w:rsid w:val="005E7DEC"/>
    <w:rsid w:val="005F3FC8"/>
    <w:rsid w:val="005F57FA"/>
    <w:rsid w:val="005F7823"/>
    <w:rsid w:val="0060301F"/>
    <w:rsid w:val="006040C5"/>
    <w:rsid w:val="00607170"/>
    <w:rsid w:val="00615E80"/>
    <w:rsid w:val="00615F8C"/>
    <w:rsid w:val="00616564"/>
    <w:rsid w:val="00621F12"/>
    <w:rsid w:val="00622781"/>
    <w:rsid w:val="00635F7F"/>
    <w:rsid w:val="00640BFF"/>
    <w:rsid w:val="00661511"/>
    <w:rsid w:val="0067356C"/>
    <w:rsid w:val="00675C65"/>
    <w:rsid w:val="0068467D"/>
    <w:rsid w:val="006874A4"/>
    <w:rsid w:val="0069188F"/>
    <w:rsid w:val="0069621B"/>
    <w:rsid w:val="006C22FC"/>
    <w:rsid w:val="006F209E"/>
    <w:rsid w:val="006F66D1"/>
    <w:rsid w:val="0070784E"/>
    <w:rsid w:val="00711483"/>
    <w:rsid w:val="00713828"/>
    <w:rsid w:val="00727F94"/>
    <w:rsid w:val="007337EB"/>
    <w:rsid w:val="0073404D"/>
    <w:rsid w:val="00735517"/>
    <w:rsid w:val="00735620"/>
    <w:rsid w:val="00745D18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B4266"/>
    <w:rsid w:val="007D055C"/>
    <w:rsid w:val="007D61D6"/>
    <w:rsid w:val="007E1B19"/>
    <w:rsid w:val="007F3623"/>
    <w:rsid w:val="007F4B35"/>
    <w:rsid w:val="008029F6"/>
    <w:rsid w:val="00817321"/>
    <w:rsid w:val="0082505B"/>
    <w:rsid w:val="00827311"/>
    <w:rsid w:val="00834BB4"/>
    <w:rsid w:val="00835187"/>
    <w:rsid w:val="00846062"/>
    <w:rsid w:val="008549A7"/>
    <w:rsid w:val="00856E3A"/>
    <w:rsid w:val="00861E80"/>
    <w:rsid w:val="00877361"/>
    <w:rsid w:val="008945D9"/>
    <w:rsid w:val="008A63D6"/>
    <w:rsid w:val="008C139A"/>
    <w:rsid w:val="008D6AA3"/>
    <w:rsid w:val="008F7072"/>
    <w:rsid w:val="009012FD"/>
    <w:rsid w:val="0090330A"/>
    <w:rsid w:val="00920D0A"/>
    <w:rsid w:val="00947A85"/>
    <w:rsid w:val="00961B4D"/>
    <w:rsid w:val="00962704"/>
    <w:rsid w:val="00962990"/>
    <w:rsid w:val="0097504F"/>
    <w:rsid w:val="00987EDF"/>
    <w:rsid w:val="009B18AB"/>
    <w:rsid w:val="009C3E67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70C11"/>
    <w:rsid w:val="00A7178F"/>
    <w:rsid w:val="00A8311B"/>
    <w:rsid w:val="00AA556D"/>
    <w:rsid w:val="00AC17D6"/>
    <w:rsid w:val="00AD1FEF"/>
    <w:rsid w:val="00AE188D"/>
    <w:rsid w:val="00AE6AA1"/>
    <w:rsid w:val="00B01F08"/>
    <w:rsid w:val="00B16E8F"/>
    <w:rsid w:val="00B22778"/>
    <w:rsid w:val="00B30401"/>
    <w:rsid w:val="00B42889"/>
    <w:rsid w:val="00B50864"/>
    <w:rsid w:val="00B62225"/>
    <w:rsid w:val="00B64649"/>
    <w:rsid w:val="00B6637D"/>
    <w:rsid w:val="00B669C5"/>
    <w:rsid w:val="00B7003D"/>
    <w:rsid w:val="00B725CC"/>
    <w:rsid w:val="00B76FA2"/>
    <w:rsid w:val="00B90CBD"/>
    <w:rsid w:val="00BA066A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C22E13"/>
    <w:rsid w:val="00C2504C"/>
    <w:rsid w:val="00C273F9"/>
    <w:rsid w:val="00C279A7"/>
    <w:rsid w:val="00C43610"/>
    <w:rsid w:val="00C600D8"/>
    <w:rsid w:val="00C62C24"/>
    <w:rsid w:val="00C63403"/>
    <w:rsid w:val="00C635B6"/>
    <w:rsid w:val="00C73534"/>
    <w:rsid w:val="00C80AD9"/>
    <w:rsid w:val="00CA20F9"/>
    <w:rsid w:val="00CA3C72"/>
    <w:rsid w:val="00CA4483"/>
    <w:rsid w:val="00CB7D01"/>
    <w:rsid w:val="00CC263D"/>
    <w:rsid w:val="00CC30DD"/>
    <w:rsid w:val="00CC6546"/>
    <w:rsid w:val="00CE005B"/>
    <w:rsid w:val="00CE272D"/>
    <w:rsid w:val="00CF1A4A"/>
    <w:rsid w:val="00CF28B7"/>
    <w:rsid w:val="00CF76C8"/>
    <w:rsid w:val="00D00232"/>
    <w:rsid w:val="00D0361A"/>
    <w:rsid w:val="00D03C7F"/>
    <w:rsid w:val="00D252CC"/>
    <w:rsid w:val="00D30ADD"/>
    <w:rsid w:val="00D43A0D"/>
    <w:rsid w:val="00D46867"/>
    <w:rsid w:val="00D51CB7"/>
    <w:rsid w:val="00D526F3"/>
    <w:rsid w:val="00D54064"/>
    <w:rsid w:val="00D553D1"/>
    <w:rsid w:val="00D6396D"/>
    <w:rsid w:val="00D63C08"/>
    <w:rsid w:val="00D81DA8"/>
    <w:rsid w:val="00D96778"/>
    <w:rsid w:val="00DA444D"/>
    <w:rsid w:val="00DA631D"/>
    <w:rsid w:val="00DB2BAC"/>
    <w:rsid w:val="00DB7E1D"/>
    <w:rsid w:val="00DC1ABC"/>
    <w:rsid w:val="00DC479F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1E3A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E1B0C"/>
    <w:rsid w:val="00EF000D"/>
    <w:rsid w:val="00EF254D"/>
    <w:rsid w:val="00F0465F"/>
    <w:rsid w:val="00F15305"/>
    <w:rsid w:val="00F25519"/>
    <w:rsid w:val="00F27FBC"/>
    <w:rsid w:val="00F32756"/>
    <w:rsid w:val="00F33EEE"/>
    <w:rsid w:val="00F470DB"/>
    <w:rsid w:val="00F47E77"/>
    <w:rsid w:val="00F51076"/>
    <w:rsid w:val="00F538A8"/>
    <w:rsid w:val="00F545A3"/>
    <w:rsid w:val="00F67672"/>
    <w:rsid w:val="00F717C1"/>
    <w:rsid w:val="00F73791"/>
    <w:rsid w:val="00F76478"/>
    <w:rsid w:val="00F82E8B"/>
    <w:rsid w:val="00FB5706"/>
    <w:rsid w:val="00FB6845"/>
    <w:rsid w:val="00FC0449"/>
    <w:rsid w:val="00FE7428"/>
    <w:rsid w:val="00FE75E0"/>
    <w:rsid w:val="00FF0E14"/>
    <w:rsid w:val="00FF42E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12723F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C479F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C479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1A1B-96BD-4DDE-9655-E8A92F07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1447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UMWP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Agnieszka Skwira</dc:creator>
  <cp:keywords>załącznik; oferta; grupa</cp:keywords>
  <cp:lastModifiedBy>Agnieszka Hordejuk</cp:lastModifiedBy>
  <cp:revision>130</cp:revision>
  <cp:lastPrinted>2020-01-14T07:53:00Z</cp:lastPrinted>
  <dcterms:created xsi:type="dcterms:W3CDTF">2017-04-03T08:04:00Z</dcterms:created>
  <dcterms:modified xsi:type="dcterms:W3CDTF">2020-01-16T13:48:00Z</dcterms:modified>
</cp:coreProperties>
</file>