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DD5D" w14:textId="77777777" w:rsidR="00E90C92" w:rsidRPr="007C3E75" w:rsidRDefault="00E90C92" w:rsidP="007C3E75">
      <w:pPr>
        <w:spacing w:line="480" w:lineRule="auto"/>
        <w:ind w:left="5664" w:firstLine="708"/>
        <w:jc w:val="right"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  <w:r w:rsidRPr="007C3E75">
        <w:rPr>
          <w:rFonts w:ascii="Arial" w:hAnsi="Arial" w:cs="Arial"/>
          <w:bCs/>
          <w:sz w:val="21"/>
          <w:szCs w:val="21"/>
        </w:rPr>
        <w:t xml:space="preserve">Załącznik Nr </w:t>
      </w:r>
      <w:r w:rsidR="009158EA" w:rsidRPr="007C3E75">
        <w:rPr>
          <w:rFonts w:ascii="Arial" w:hAnsi="Arial" w:cs="Arial"/>
          <w:bCs/>
          <w:sz w:val="21"/>
          <w:szCs w:val="21"/>
        </w:rPr>
        <w:t>6</w:t>
      </w:r>
      <w:r w:rsidR="0055600F" w:rsidRPr="007C3E75">
        <w:rPr>
          <w:rFonts w:ascii="Arial" w:hAnsi="Arial" w:cs="Arial"/>
          <w:bCs/>
          <w:sz w:val="21"/>
          <w:szCs w:val="21"/>
        </w:rPr>
        <w:t xml:space="preserve"> </w:t>
      </w:r>
      <w:r w:rsidRPr="007C3E75">
        <w:rPr>
          <w:rFonts w:ascii="Arial" w:hAnsi="Arial" w:cs="Arial"/>
          <w:bCs/>
          <w:sz w:val="21"/>
          <w:szCs w:val="21"/>
        </w:rPr>
        <w:t>do SIWZ</w:t>
      </w:r>
    </w:p>
    <w:p w14:paraId="6BE6226F" w14:textId="77777777" w:rsidR="003215F9" w:rsidRDefault="003215F9" w:rsidP="007C3E75">
      <w:pPr>
        <w:pStyle w:val="Nagwek1"/>
      </w:pPr>
      <w:bookmarkStart w:id="1" w:name="_Hlk504732091"/>
      <w:r w:rsidRPr="003215F9">
        <w:t>ZOBOWIĄZANIE INNEGO PODMIOTU</w:t>
      </w:r>
    </w:p>
    <w:p w14:paraId="76C3DAA8" w14:textId="77777777" w:rsidR="00123BC2" w:rsidRDefault="00123BC2" w:rsidP="003215F9">
      <w:pPr>
        <w:tabs>
          <w:tab w:val="left" w:pos="2621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oddania do dyspozycji niezbędnych zasobów </w:t>
      </w:r>
    </w:p>
    <w:p w14:paraId="52A8533F" w14:textId="77777777" w:rsidR="00123BC2" w:rsidRPr="007C3E75" w:rsidRDefault="00123BC2" w:rsidP="007C3E75">
      <w:pPr>
        <w:tabs>
          <w:tab w:val="left" w:pos="2621"/>
        </w:tabs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C3E75">
        <w:rPr>
          <w:rFonts w:ascii="Arial" w:hAnsi="Arial" w:cs="Arial"/>
          <w:bCs/>
          <w:sz w:val="22"/>
          <w:szCs w:val="22"/>
        </w:rPr>
        <w:t>na potrzeby realizacji zamówienia</w:t>
      </w:r>
      <w:r w:rsidR="00A81882" w:rsidRPr="007C3E75">
        <w:rPr>
          <w:rFonts w:ascii="Arial" w:hAnsi="Arial" w:cs="Arial"/>
          <w:bCs/>
          <w:sz w:val="22"/>
          <w:szCs w:val="22"/>
        </w:rPr>
        <w:t xml:space="preserve"> pn.:</w:t>
      </w:r>
    </w:p>
    <w:p w14:paraId="1E8E673D" w14:textId="77777777" w:rsidR="004A2E39" w:rsidRDefault="004A2E39" w:rsidP="004A2E39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Sprawowanie </w:t>
      </w:r>
      <w:r>
        <w:rPr>
          <w:rFonts w:ascii="Arial" w:hAnsi="Arial" w:cs="Arial"/>
          <w:b/>
          <w:bCs/>
          <w:sz w:val="22"/>
          <w:szCs w:val="22"/>
        </w:rPr>
        <w:t>funkcji inspektora nadzoru inwestorskiego nad wykonywaniem robót budowlanych (w tym usług remontowych) w 2020 roku na rzecz Gminy Kobylnica w branży: ogólnobudowlanej, sanitarnej, elektrycznej” (Zadania Nr 1 – 3)”.</w:t>
      </w:r>
    </w:p>
    <w:p w14:paraId="581B5059" w14:textId="77777777" w:rsidR="00123BC2" w:rsidRPr="00123BC2" w:rsidRDefault="00123BC2" w:rsidP="007C3E75">
      <w:pPr>
        <w:tabs>
          <w:tab w:val="left" w:pos="2621"/>
        </w:tabs>
        <w:autoSpaceDE w:val="0"/>
        <w:autoSpaceDN w:val="0"/>
        <w:adjustRightInd w:val="0"/>
        <w:spacing w:before="12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23BC2">
        <w:rPr>
          <w:rFonts w:ascii="Arial" w:hAnsi="Arial" w:cs="Arial"/>
          <w:b/>
          <w:sz w:val="22"/>
          <w:szCs w:val="22"/>
        </w:rPr>
        <w:t xml:space="preserve"> (składane na podstawie art. 22a ustawy Prawo zamówień publicznych)</w:t>
      </w:r>
    </w:p>
    <w:p w14:paraId="2AE64139" w14:textId="77777777" w:rsidR="003215F9" w:rsidRPr="00123BC2" w:rsidRDefault="003215F9" w:rsidP="007C3E75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123BC2">
        <w:rPr>
          <w:rFonts w:ascii="Arial" w:hAnsi="Arial" w:cs="Arial"/>
          <w:sz w:val="22"/>
          <w:szCs w:val="22"/>
        </w:rPr>
        <w:t>Ja/My niżej podpisan</w:t>
      </w:r>
      <w:r w:rsidR="00123BC2" w:rsidRPr="00123BC2">
        <w:rPr>
          <w:rFonts w:ascii="Arial" w:hAnsi="Arial" w:cs="Arial"/>
          <w:sz w:val="22"/>
          <w:szCs w:val="22"/>
        </w:rPr>
        <w:t>y/</w:t>
      </w:r>
      <w:r w:rsidRPr="00123BC2">
        <w:rPr>
          <w:rFonts w:ascii="Arial" w:hAnsi="Arial" w:cs="Arial"/>
          <w:sz w:val="22"/>
          <w:szCs w:val="22"/>
        </w:rPr>
        <w:t xml:space="preserve">i </w:t>
      </w:r>
      <w:r w:rsidR="00123BC2" w:rsidRPr="00123BC2">
        <w:rPr>
          <w:rFonts w:ascii="Arial" w:hAnsi="Arial" w:cs="Arial"/>
          <w:sz w:val="22"/>
          <w:szCs w:val="22"/>
        </w:rPr>
        <w:t>(uzupełnić):</w:t>
      </w:r>
    </w:p>
    <w:p w14:paraId="5E60E7D8" w14:textId="77777777" w:rsidR="00123BC2" w:rsidRDefault="003215F9" w:rsidP="007C3E75">
      <w:pPr>
        <w:autoSpaceDE w:val="0"/>
        <w:autoSpaceDN w:val="0"/>
        <w:adjustRightInd w:val="0"/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123BC2">
        <w:rPr>
          <w:rFonts w:ascii="Arial" w:hAnsi="Arial" w:cs="Arial"/>
          <w:sz w:val="22"/>
          <w:szCs w:val="22"/>
        </w:rPr>
        <w:t>działając w imieniu i na rzecz</w:t>
      </w:r>
      <w:r w:rsidR="00123BC2">
        <w:rPr>
          <w:rFonts w:ascii="Arial" w:hAnsi="Arial" w:cs="Arial"/>
          <w:sz w:val="22"/>
          <w:szCs w:val="22"/>
        </w:rPr>
        <w:t xml:space="preserve"> (uzupełnić):</w:t>
      </w:r>
    </w:p>
    <w:p w14:paraId="46AB35E4" w14:textId="77777777" w:rsidR="003215F9" w:rsidRPr="007C3E75" w:rsidRDefault="003215F9" w:rsidP="007C3E75">
      <w:pPr>
        <w:autoSpaceDE w:val="0"/>
        <w:autoSpaceDN w:val="0"/>
        <w:adjustRightInd w:val="0"/>
        <w:spacing w:line="276" w:lineRule="auto"/>
        <w:ind w:hanging="142"/>
        <w:jc w:val="both"/>
        <w:rPr>
          <w:rFonts w:ascii="Arial" w:hAnsi="Arial" w:cs="Arial"/>
          <w:iCs/>
          <w:sz w:val="22"/>
          <w:szCs w:val="22"/>
        </w:rPr>
      </w:pPr>
      <w:r w:rsidRPr="007C3E75">
        <w:rPr>
          <w:rFonts w:ascii="Arial" w:hAnsi="Arial" w:cs="Arial"/>
          <w:iCs/>
          <w:sz w:val="22"/>
          <w:szCs w:val="22"/>
        </w:rPr>
        <w:t>(nazwa i dokładny adres podmiotu oddającego Wykonawcy do dyspozycji zasoby)</w:t>
      </w:r>
    </w:p>
    <w:p w14:paraId="313F3F4D" w14:textId="77777777" w:rsidR="00461F53" w:rsidRPr="00123BC2" w:rsidRDefault="003215F9" w:rsidP="00545D69">
      <w:pPr>
        <w:autoSpaceDE w:val="0"/>
        <w:autoSpaceDN w:val="0"/>
        <w:adjustRightInd w:val="0"/>
        <w:spacing w:before="120" w:line="276" w:lineRule="auto"/>
        <w:ind w:left="-142"/>
        <w:rPr>
          <w:rFonts w:ascii="Arial" w:hAnsi="Arial" w:cs="Arial"/>
          <w:sz w:val="22"/>
          <w:szCs w:val="22"/>
        </w:rPr>
      </w:pPr>
      <w:r w:rsidRPr="00123BC2">
        <w:rPr>
          <w:rFonts w:ascii="Arial" w:hAnsi="Arial" w:cs="Arial"/>
          <w:sz w:val="22"/>
          <w:szCs w:val="22"/>
        </w:rPr>
        <w:t>zobowiązuję/my się oddać do dyspozycji Wykonawcy uczestniczącemu w niniejszym postępowaniu</w:t>
      </w:r>
      <w:r w:rsidR="00123BC2">
        <w:rPr>
          <w:rFonts w:ascii="Arial" w:hAnsi="Arial" w:cs="Arial"/>
          <w:sz w:val="22"/>
          <w:szCs w:val="22"/>
        </w:rPr>
        <w:t xml:space="preserve"> </w:t>
      </w:r>
      <w:r w:rsidRPr="00123BC2">
        <w:rPr>
          <w:rFonts w:ascii="Arial" w:hAnsi="Arial" w:cs="Arial"/>
          <w:sz w:val="22"/>
          <w:szCs w:val="22"/>
        </w:rPr>
        <w:t>o udzielenie zamówienia publicznego</w:t>
      </w:r>
      <w:r w:rsidR="00723181">
        <w:rPr>
          <w:rFonts w:ascii="Arial" w:hAnsi="Arial" w:cs="Arial"/>
          <w:sz w:val="22"/>
          <w:szCs w:val="22"/>
        </w:rPr>
        <w:t>:</w:t>
      </w:r>
    </w:p>
    <w:p w14:paraId="626C2DC9" w14:textId="77777777" w:rsidR="003215F9" w:rsidRPr="007C3E75" w:rsidRDefault="003215F9" w:rsidP="00545D69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iCs/>
          <w:sz w:val="22"/>
          <w:szCs w:val="22"/>
        </w:rPr>
      </w:pPr>
      <w:r w:rsidRPr="007C3E75">
        <w:rPr>
          <w:rFonts w:ascii="Arial" w:hAnsi="Arial" w:cs="Arial"/>
          <w:iCs/>
          <w:sz w:val="22"/>
          <w:szCs w:val="22"/>
        </w:rPr>
        <w:t>(</w:t>
      </w:r>
      <w:r w:rsidR="00723181" w:rsidRPr="007C3E75">
        <w:rPr>
          <w:rFonts w:ascii="Arial" w:hAnsi="Arial" w:cs="Arial"/>
          <w:iCs/>
          <w:sz w:val="22"/>
          <w:szCs w:val="22"/>
        </w:rPr>
        <w:t xml:space="preserve">uzupełnić </w:t>
      </w:r>
      <w:r w:rsidRPr="007C3E75">
        <w:rPr>
          <w:rFonts w:ascii="Arial" w:hAnsi="Arial" w:cs="Arial"/>
          <w:iCs/>
          <w:sz w:val="22"/>
          <w:szCs w:val="22"/>
        </w:rPr>
        <w:t>nazw</w:t>
      </w:r>
      <w:r w:rsidR="00723181" w:rsidRPr="007C3E75">
        <w:rPr>
          <w:rFonts w:ascii="Arial" w:hAnsi="Arial" w:cs="Arial"/>
          <w:iCs/>
          <w:sz w:val="22"/>
          <w:szCs w:val="22"/>
        </w:rPr>
        <w:t>ę</w:t>
      </w:r>
      <w:r w:rsidRPr="007C3E75">
        <w:rPr>
          <w:rFonts w:ascii="Arial" w:hAnsi="Arial" w:cs="Arial"/>
          <w:iCs/>
          <w:sz w:val="22"/>
          <w:szCs w:val="22"/>
        </w:rPr>
        <w:t xml:space="preserve"> i dokładny adres Wykonawcy, który polega na zasobach ww. podmiotu)</w:t>
      </w:r>
    </w:p>
    <w:p w14:paraId="6B25566D" w14:textId="77777777" w:rsidR="00461F53" w:rsidRPr="00123BC2" w:rsidRDefault="003215F9" w:rsidP="007C3E75">
      <w:pPr>
        <w:autoSpaceDE w:val="0"/>
        <w:autoSpaceDN w:val="0"/>
        <w:adjustRightInd w:val="0"/>
        <w:spacing w:before="120"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123BC2">
        <w:rPr>
          <w:rFonts w:ascii="Arial" w:hAnsi="Arial" w:cs="Arial"/>
          <w:sz w:val="22"/>
          <w:szCs w:val="22"/>
        </w:rPr>
        <w:t>następujące zasoby, na okres korzystania z nich przy wykonaniu ww. zamówienia:</w:t>
      </w:r>
    </w:p>
    <w:p w14:paraId="12718EB5" w14:textId="77777777" w:rsidR="003215F9" w:rsidRPr="007C3E75" w:rsidRDefault="003215F9" w:rsidP="007C3E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C3E75">
        <w:rPr>
          <w:rFonts w:ascii="Arial" w:hAnsi="Arial" w:cs="Arial"/>
          <w:iCs/>
          <w:sz w:val="22"/>
          <w:szCs w:val="22"/>
        </w:rPr>
        <w:t>(</w:t>
      </w:r>
      <w:r w:rsidR="00723181" w:rsidRPr="007C3E75">
        <w:rPr>
          <w:rFonts w:ascii="Arial" w:hAnsi="Arial" w:cs="Arial"/>
          <w:iCs/>
          <w:sz w:val="22"/>
          <w:szCs w:val="22"/>
        </w:rPr>
        <w:t xml:space="preserve">uzupełnić </w:t>
      </w:r>
      <w:r w:rsidRPr="007C3E75">
        <w:rPr>
          <w:rFonts w:ascii="Arial" w:hAnsi="Arial" w:cs="Arial"/>
          <w:iCs/>
          <w:sz w:val="22"/>
          <w:szCs w:val="22"/>
        </w:rPr>
        <w:t>określenie zasobu, np. zdolności techniczne lub zawodowe, potencjał kadrowy, potencjał ekonomiczno-finansowy)</w:t>
      </w:r>
      <w:r w:rsidR="007C3E75">
        <w:rPr>
          <w:rFonts w:ascii="Arial" w:hAnsi="Arial" w:cs="Arial"/>
          <w:iCs/>
          <w:sz w:val="22"/>
          <w:szCs w:val="22"/>
        </w:rPr>
        <w:t>.</w:t>
      </w:r>
    </w:p>
    <w:p w14:paraId="297C7A04" w14:textId="77777777" w:rsidR="003215F9" w:rsidRPr="002B415E" w:rsidRDefault="003215F9" w:rsidP="007C3E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B415E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2B415E">
        <w:rPr>
          <w:rFonts w:ascii="Arial" w:hAnsi="Arial" w:cs="Arial"/>
          <w:sz w:val="22"/>
          <w:szCs w:val="22"/>
        </w:rPr>
        <w:t xml:space="preserve"> (uzupełnić)</w:t>
      </w:r>
      <w:r w:rsidRPr="002B415E">
        <w:rPr>
          <w:rFonts w:ascii="Arial" w:hAnsi="Arial" w:cs="Arial"/>
          <w:sz w:val="22"/>
          <w:szCs w:val="22"/>
        </w:rPr>
        <w:t>:</w:t>
      </w:r>
    </w:p>
    <w:p w14:paraId="2761B123" w14:textId="77777777" w:rsidR="003215F9" w:rsidRPr="002B415E" w:rsidRDefault="003215F9" w:rsidP="007C3E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B415E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2B415E">
        <w:rPr>
          <w:rFonts w:ascii="Arial" w:hAnsi="Arial" w:cs="Arial"/>
          <w:sz w:val="22"/>
          <w:szCs w:val="22"/>
        </w:rPr>
        <w:t xml:space="preserve"> (uzupełnić)</w:t>
      </w:r>
      <w:r w:rsidRPr="002B415E">
        <w:rPr>
          <w:rFonts w:ascii="Arial" w:hAnsi="Arial" w:cs="Arial"/>
          <w:sz w:val="22"/>
          <w:szCs w:val="22"/>
        </w:rPr>
        <w:t>:</w:t>
      </w:r>
    </w:p>
    <w:p w14:paraId="69D562B4" w14:textId="77777777" w:rsidR="003215F9" w:rsidRPr="002B415E" w:rsidRDefault="003215F9" w:rsidP="007C3E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B415E">
        <w:rPr>
          <w:rFonts w:ascii="Arial" w:hAnsi="Arial" w:cs="Arial"/>
          <w:sz w:val="22"/>
          <w:szCs w:val="22"/>
        </w:rPr>
        <w:t>Zakres mojego udziału przy wykonywaniu zamówienia będzie następujący</w:t>
      </w:r>
      <w:r w:rsidR="002B415E">
        <w:rPr>
          <w:rFonts w:ascii="Arial" w:hAnsi="Arial" w:cs="Arial"/>
          <w:sz w:val="22"/>
          <w:szCs w:val="22"/>
        </w:rPr>
        <w:t xml:space="preserve"> (uzupełnić)</w:t>
      </w:r>
      <w:r w:rsidRPr="002B415E">
        <w:rPr>
          <w:rFonts w:ascii="Arial" w:hAnsi="Arial" w:cs="Arial"/>
          <w:sz w:val="22"/>
          <w:szCs w:val="22"/>
        </w:rPr>
        <w:t>:</w:t>
      </w:r>
    </w:p>
    <w:p w14:paraId="3A388F2C" w14:textId="77777777" w:rsidR="00580BA7" w:rsidRPr="002B415E" w:rsidRDefault="00580BA7" w:rsidP="007C3E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5E">
        <w:rPr>
          <w:rFonts w:ascii="Arial" w:hAnsi="Arial" w:cs="Arial"/>
          <w:sz w:val="22"/>
          <w:szCs w:val="22"/>
        </w:rPr>
        <w:t xml:space="preserve">Zamówienie wykonam w </w:t>
      </w:r>
      <w:r w:rsidR="007A2BB3" w:rsidRPr="002B415E">
        <w:rPr>
          <w:rFonts w:ascii="Arial" w:hAnsi="Arial" w:cs="Arial"/>
          <w:sz w:val="22"/>
          <w:szCs w:val="22"/>
        </w:rPr>
        <w:t>terminie</w:t>
      </w:r>
      <w:r w:rsidR="002B415E">
        <w:rPr>
          <w:rFonts w:ascii="Arial" w:hAnsi="Arial" w:cs="Arial"/>
          <w:sz w:val="22"/>
          <w:szCs w:val="22"/>
        </w:rPr>
        <w:t>:</w:t>
      </w:r>
    </w:p>
    <w:p w14:paraId="26D96786" w14:textId="77777777" w:rsidR="00580BA7" w:rsidRPr="007C3E75" w:rsidRDefault="00580BA7" w:rsidP="007C3E75">
      <w:pPr>
        <w:autoSpaceDE w:val="0"/>
        <w:autoSpaceDN w:val="0"/>
        <w:adjustRightInd w:val="0"/>
        <w:spacing w:after="108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C3E75">
        <w:rPr>
          <w:rFonts w:ascii="Arial" w:hAnsi="Arial" w:cs="Arial"/>
          <w:iCs/>
          <w:sz w:val="22"/>
          <w:szCs w:val="22"/>
        </w:rPr>
        <w:t>(</w:t>
      </w:r>
      <w:r w:rsidR="002B415E" w:rsidRPr="007C3E75">
        <w:rPr>
          <w:rFonts w:ascii="Arial" w:hAnsi="Arial" w:cs="Arial"/>
          <w:iCs/>
          <w:sz w:val="22"/>
          <w:szCs w:val="22"/>
        </w:rPr>
        <w:t xml:space="preserve">uzupełnić </w:t>
      </w:r>
      <w:r w:rsidRPr="007C3E75">
        <w:rPr>
          <w:rFonts w:ascii="Arial" w:hAnsi="Arial" w:cs="Arial"/>
          <w:iCs/>
          <w:sz w:val="22"/>
          <w:szCs w:val="22"/>
        </w:rPr>
        <w:t>okres wykonania zamówienia</w:t>
      </w:r>
      <w:r w:rsidR="002B415E" w:rsidRPr="007C3E75">
        <w:rPr>
          <w:rFonts w:ascii="Arial" w:hAnsi="Arial" w:cs="Arial"/>
          <w:iCs/>
          <w:sz w:val="22"/>
          <w:szCs w:val="22"/>
        </w:rPr>
        <w:t xml:space="preserve"> </w:t>
      </w:r>
      <w:r w:rsidRPr="007C3E75">
        <w:rPr>
          <w:rFonts w:ascii="Arial" w:hAnsi="Arial" w:cs="Arial"/>
          <w:iCs/>
          <w:sz w:val="22"/>
          <w:szCs w:val="22"/>
        </w:rPr>
        <w:t>- wskazanie terminu korzystania z udostępnionych zasobów)</w:t>
      </w:r>
    </w:p>
    <w:p w14:paraId="7D653FAA" w14:textId="77777777" w:rsidR="00C5463E" w:rsidRPr="007C3E75" w:rsidRDefault="007C3E75" w:rsidP="00C5463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</w:t>
      </w:r>
      <w:r w:rsidR="00C5463E" w:rsidRPr="007C3E75">
        <w:rPr>
          <w:rFonts w:ascii="Arial" w:hAnsi="Arial" w:cs="Arial"/>
          <w:iCs/>
          <w:sz w:val="22"/>
          <w:szCs w:val="22"/>
        </w:rPr>
        <w:t>Pieczęć firmowa, podpis przedstawiciela podmiotu</w:t>
      </w:r>
    </w:p>
    <w:p w14:paraId="3048619B" w14:textId="77777777" w:rsidR="00C5463E" w:rsidRPr="007C3E75" w:rsidRDefault="00D85147" w:rsidP="00C5463E">
      <w:pPr>
        <w:autoSpaceDE w:val="0"/>
        <w:autoSpaceDN w:val="0"/>
        <w:adjustRightInd w:val="0"/>
        <w:spacing w:after="1080" w:line="276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</w:t>
      </w:r>
      <w:r w:rsidR="00C5463E" w:rsidRPr="007C3E75">
        <w:rPr>
          <w:rFonts w:ascii="Arial" w:hAnsi="Arial" w:cs="Arial"/>
          <w:iCs/>
          <w:sz w:val="22"/>
          <w:szCs w:val="22"/>
        </w:rPr>
        <w:t>ub uprawomocnionego pełnomocnika</w:t>
      </w:r>
      <w:r w:rsidR="007C3E75">
        <w:rPr>
          <w:rFonts w:ascii="Arial" w:hAnsi="Arial" w:cs="Arial"/>
          <w:iCs/>
          <w:sz w:val="22"/>
          <w:szCs w:val="22"/>
        </w:rPr>
        <w:t>)</w:t>
      </w:r>
    </w:p>
    <w:p w14:paraId="63D55318" w14:textId="77777777" w:rsidR="003215F9" w:rsidRPr="001472E8" w:rsidRDefault="001472E8" w:rsidP="00C5463E">
      <w:pPr>
        <w:spacing w:after="600"/>
        <w:rPr>
          <w:rFonts w:ascii="Arial" w:hAnsi="Arial" w:cs="Arial"/>
          <w:sz w:val="22"/>
          <w:szCs w:val="22"/>
        </w:rPr>
      </w:pPr>
      <w:r w:rsidRPr="001472E8">
        <w:rPr>
          <w:rFonts w:ascii="Arial" w:hAnsi="Arial" w:cs="Arial"/>
          <w:sz w:val="22"/>
          <w:szCs w:val="22"/>
        </w:rPr>
        <w:t>Miejscowość i data</w:t>
      </w:r>
    </w:p>
    <w:p w14:paraId="09E1AD1E" w14:textId="77777777" w:rsidR="00CB7D01" w:rsidRPr="001472E8" w:rsidRDefault="00813BF6" w:rsidP="00813BF6">
      <w:pPr>
        <w:jc w:val="both"/>
        <w:rPr>
          <w:rFonts w:ascii="Arial" w:hAnsi="Arial" w:cs="Arial"/>
          <w:b/>
          <w:sz w:val="22"/>
          <w:szCs w:val="22"/>
        </w:rPr>
      </w:pPr>
      <w:r w:rsidRPr="001472E8">
        <w:rPr>
          <w:rFonts w:ascii="Arial" w:hAnsi="Arial" w:cs="Arial"/>
          <w:b/>
          <w:sz w:val="22"/>
          <w:szCs w:val="22"/>
        </w:rPr>
        <w:t>Uwaga</w:t>
      </w:r>
      <w:r w:rsidR="001472E8">
        <w:rPr>
          <w:rFonts w:ascii="Arial" w:hAnsi="Arial" w:cs="Arial"/>
          <w:b/>
          <w:sz w:val="22"/>
          <w:szCs w:val="22"/>
        </w:rPr>
        <w:t>:</w:t>
      </w:r>
    </w:p>
    <w:p w14:paraId="31BB12DE" w14:textId="77777777" w:rsidR="00813BF6" w:rsidRDefault="00813BF6" w:rsidP="00394ED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72E8">
        <w:rPr>
          <w:rFonts w:ascii="Arial" w:hAnsi="Arial" w:cs="Arial"/>
          <w:b/>
          <w:bCs/>
          <w:sz w:val="22"/>
          <w:szCs w:val="22"/>
        </w:rPr>
        <w:t>Załącznik ten wypełnia i podpisuje podmiot udostępniający Wykonawcy swoje zasoby.</w:t>
      </w:r>
      <w:bookmarkEnd w:id="1"/>
    </w:p>
    <w:p w14:paraId="70CFA69D" w14:textId="77777777" w:rsidR="001472E8" w:rsidRPr="001472E8" w:rsidRDefault="001472E8" w:rsidP="001472E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472E8">
        <w:rPr>
          <w:rFonts w:ascii="Arial" w:hAnsi="Arial" w:cs="Arial"/>
          <w:b/>
          <w:bCs/>
          <w:sz w:val="22"/>
          <w:szCs w:val="22"/>
        </w:rPr>
        <w:t xml:space="preserve">Należy załączyć stosowny dokument (pełnomocnictwo lub upoważnienie), z którego wynikają zasady reprezentacji obowiązujące u danego </w:t>
      </w:r>
      <w:r w:rsidR="00C5463E">
        <w:rPr>
          <w:rFonts w:ascii="Arial" w:hAnsi="Arial" w:cs="Arial"/>
          <w:b/>
          <w:bCs/>
          <w:sz w:val="22"/>
          <w:szCs w:val="22"/>
        </w:rPr>
        <w:t>p</w:t>
      </w:r>
      <w:r w:rsidRPr="001472E8">
        <w:rPr>
          <w:rFonts w:ascii="Arial" w:hAnsi="Arial" w:cs="Arial"/>
          <w:b/>
          <w:bCs/>
          <w:sz w:val="22"/>
          <w:szCs w:val="22"/>
        </w:rPr>
        <w:t>odmiotu.</w:t>
      </w:r>
    </w:p>
    <w:sectPr w:rsidR="001472E8" w:rsidRPr="001472E8" w:rsidSect="00D3156C">
      <w:headerReference w:type="first" r:id="rId8"/>
      <w:pgSz w:w="11906" w:h="16838" w:code="9"/>
      <w:pgMar w:top="1276" w:right="1418" w:bottom="1418" w:left="1276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E191" w14:textId="77777777" w:rsidR="00660749" w:rsidRDefault="00660749">
      <w:r>
        <w:separator/>
      </w:r>
    </w:p>
  </w:endnote>
  <w:endnote w:type="continuationSeparator" w:id="0">
    <w:p w14:paraId="15D485FF" w14:textId="77777777" w:rsidR="00660749" w:rsidRDefault="0066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E0A0" w14:textId="77777777" w:rsidR="00660749" w:rsidRDefault="00660749">
      <w:r>
        <w:separator/>
      </w:r>
    </w:p>
  </w:footnote>
  <w:footnote w:type="continuationSeparator" w:id="0">
    <w:p w14:paraId="096A15F1" w14:textId="77777777" w:rsidR="00660749" w:rsidRDefault="0066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C2EF" w14:textId="77777777" w:rsidR="00D3156C" w:rsidRPr="00545D69" w:rsidRDefault="00D85147" w:rsidP="00D3156C">
    <w:pPr>
      <w:tabs>
        <w:tab w:val="center" w:pos="4110"/>
        <w:tab w:val="left" w:pos="7130"/>
        <w:tab w:val="right" w:pos="9636"/>
      </w:tabs>
      <w:rPr>
        <w:rFonts w:ascii="Arial" w:hAnsi="Arial" w:cs="Arial"/>
        <w:b/>
        <w:bCs/>
        <w:sz w:val="22"/>
        <w:szCs w:val="22"/>
      </w:rPr>
    </w:pPr>
    <w:r w:rsidRPr="00545D69">
      <w:rPr>
        <w:rFonts w:ascii="Arial" w:hAnsi="Arial" w:cs="Arial"/>
        <w:b/>
        <w:bCs/>
        <w:sz w:val="22"/>
        <w:szCs w:val="22"/>
      </w:rPr>
      <w:t xml:space="preserve">Znak: </w:t>
    </w:r>
    <w:r w:rsidR="00D3156C" w:rsidRPr="00545D69">
      <w:rPr>
        <w:rFonts w:ascii="Arial" w:hAnsi="Arial" w:cs="Arial"/>
        <w:b/>
        <w:bCs/>
        <w:sz w:val="22"/>
        <w:szCs w:val="22"/>
      </w:rPr>
      <w:t>CUW-DOR.271.1.20</w:t>
    </w:r>
    <w:r w:rsidR="009947FA" w:rsidRPr="00545D69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061064"/>
    <w:multiLevelType w:val="hybridMultilevel"/>
    <w:tmpl w:val="67D865B4"/>
    <w:lvl w:ilvl="0" w:tplc="BD4A4E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57B45"/>
    <w:rsid w:val="00061312"/>
    <w:rsid w:val="00061F20"/>
    <w:rsid w:val="00064001"/>
    <w:rsid w:val="00070682"/>
    <w:rsid w:val="0007216C"/>
    <w:rsid w:val="00080D83"/>
    <w:rsid w:val="000A1767"/>
    <w:rsid w:val="000A4C4F"/>
    <w:rsid w:val="000A4D79"/>
    <w:rsid w:val="000C2AE0"/>
    <w:rsid w:val="000C4B40"/>
    <w:rsid w:val="000D0A5E"/>
    <w:rsid w:val="000D283E"/>
    <w:rsid w:val="000E2B83"/>
    <w:rsid w:val="000F502A"/>
    <w:rsid w:val="00100DBB"/>
    <w:rsid w:val="00123BC2"/>
    <w:rsid w:val="00124D4A"/>
    <w:rsid w:val="001260AD"/>
    <w:rsid w:val="00130B23"/>
    <w:rsid w:val="00144CE1"/>
    <w:rsid w:val="001472E8"/>
    <w:rsid w:val="001473E3"/>
    <w:rsid w:val="00157C4D"/>
    <w:rsid w:val="001677A9"/>
    <w:rsid w:val="00175530"/>
    <w:rsid w:val="00177D29"/>
    <w:rsid w:val="001A3FF9"/>
    <w:rsid w:val="001B210F"/>
    <w:rsid w:val="001B2E8A"/>
    <w:rsid w:val="001B6020"/>
    <w:rsid w:val="001C0291"/>
    <w:rsid w:val="001C2A83"/>
    <w:rsid w:val="001D0E3C"/>
    <w:rsid w:val="001D3D2B"/>
    <w:rsid w:val="001D47AF"/>
    <w:rsid w:val="001E3EA2"/>
    <w:rsid w:val="002164F8"/>
    <w:rsid w:val="00217127"/>
    <w:rsid w:val="00223B8D"/>
    <w:rsid w:val="00233CA2"/>
    <w:rsid w:val="0023439D"/>
    <w:rsid w:val="00234629"/>
    <w:rsid w:val="00241C1F"/>
    <w:rsid w:val="002425AE"/>
    <w:rsid w:val="002447D0"/>
    <w:rsid w:val="00250273"/>
    <w:rsid w:val="00257172"/>
    <w:rsid w:val="00263B66"/>
    <w:rsid w:val="00276C92"/>
    <w:rsid w:val="002876D2"/>
    <w:rsid w:val="002B13BD"/>
    <w:rsid w:val="002B415E"/>
    <w:rsid w:val="002B5A59"/>
    <w:rsid w:val="002B7D97"/>
    <w:rsid w:val="002C2206"/>
    <w:rsid w:val="002C6347"/>
    <w:rsid w:val="002D46AF"/>
    <w:rsid w:val="002D661D"/>
    <w:rsid w:val="002D7F26"/>
    <w:rsid w:val="002E0C5F"/>
    <w:rsid w:val="002F2851"/>
    <w:rsid w:val="002F633A"/>
    <w:rsid w:val="00312801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105E"/>
    <w:rsid w:val="00461F53"/>
    <w:rsid w:val="0046599B"/>
    <w:rsid w:val="00470E66"/>
    <w:rsid w:val="004713F8"/>
    <w:rsid w:val="004861BD"/>
    <w:rsid w:val="00491375"/>
    <w:rsid w:val="00492BD3"/>
    <w:rsid w:val="004A2E39"/>
    <w:rsid w:val="004A4722"/>
    <w:rsid w:val="004A540E"/>
    <w:rsid w:val="004B29F0"/>
    <w:rsid w:val="004B70BD"/>
    <w:rsid w:val="004C2D20"/>
    <w:rsid w:val="004D3018"/>
    <w:rsid w:val="004D3779"/>
    <w:rsid w:val="004E10BE"/>
    <w:rsid w:val="004E456C"/>
    <w:rsid w:val="0050129E"/>
    <w:rsid w:val="00507F8F"/>
    <w:rsid w:val="0052111D"/>
    <w:rsid w:val="005214C5"/>
    <w:rsid w:val="0052412F"/>
    <w:rsid w:val="00536651"/>
    <w:rsid w:val="00537F26"/>
    <w:rsid w:val="00543911"/>
    <w:rsid w:val="00545D69"/>
    <w:rsid w:val="00550A5B"/>
    <w:rsid w:val="00555312"/>
    <w:rsid w:val="005559E3"/>
    <w:rsid w:val="0055600F"/>
    <w:rsid w:val="0056137B"/>
    <w:rsid w:val="00562C18"/>
    <w:rsid w:val="005760A9"/>
    <w:rsid w:val="00580894"/>
    <w:rsid w:val="00580BA7"/>
    <w:rsid w:val="00594464"/>
    <w:rsid w:val="0059450A"/>
    <w:rsid w:val="005A0BC7"/>
    <w:rsid w:val="005B4631"/>
    <w:rsid w:val="005C5B45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7F"/>
    <w:rsid w:val="00640BFF"/>
    <w:rsid w:val="00660749"/>
    <w:rsid w:val="00661511"/>
    <w:rsid w:val="00661579"/>
    <w:rsid w:val="00675C65"/>
    <w:rsid w:val="00683F1D"/>
    <w:rsid w:val="0069188F"/>
    <w:rsid w:val="0069621B"/>
    <w:rsid w:val="006A2A4E"/>
    <w:rsid w:val="006B2A03"/>
    <w:rsid w:val="006C22FC"/>
    <w:rsid w:val="006F209E"/>
    <w:rsid w:val="006F4835"/>
    <w:rsid w:val="0070784E"/>
    <w:rsid w:val="00711483"/>
    <w:rsid w:val="00713828"/>
    <w:rsid w:val="00723181"/>
    <w:rsid w:val="00727F94"/>
    <w:rsid w:val="007337EB"/>
    <w:rsid w:val="00735517"/>
    <w:rsid w:val="00735620"/>
    <w:rsid w:val="00745D18"/>
    <w:rsid w:val="00751F53"/>
    <w:rsid w:val="007569E7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A2BB3"/>
    <w:rsid w:val="007B2500"/>
    <w:rsid w:val="007C3E75"/>
    <w:rsid w:val="007D055C"/>
    <w:rsid w:val="007D61D6"/>
    <w:rsid w:val="007E1B19"/>
    <w:rsid w:val="007F3623"/>
    <w:rsid w:val="007F4B35"/>
    <w:rsid w:val="008029F6"/>
    <w:rsid w:val="00806158"/>
    <w:rsid w:val="00813BF6"/>
    <w:rsid w:val="00817DBD"/>
    <w:rsid w:val="00827311"/>
    <w:rsid w:val="00834BB4"/>
    <w:rsid w:val="00835187"/>
    <w:rsid w:val="00846062"/>
    <w:rsid w:val="00856E3A"/>
    <w:rsid w:val="00861E80"/>
    <w:rsid w:val="00891D17"/>
    <w:rsid w:val="008945D9"/>
    <w:rsid w:val="008A63D6"/>
    <w:rsid w:val="008C139A"/>
    <w:rsid w:val="008F7072"/>
    <w:rsid w:val="0090330A"/>
    <w:rsid w:val="009057F8"/>
    <w:rsid w:val="009153EF"/>
    <w:rsid w:val="009158EA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94444"/>
    <w:rsid w:val="009947FA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0620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44DF3"/>
    <w:rsid w:val="00A61EDC"/>
    <w:rsid w:val="00A64D76"/>
    <w:rsid w:val="00A70C11"/>
    <w:rsid w:val="00A7178F"/>
    <w:rsid w:val="00A75516"/>
    <w:rsid w:val="00A81882"/>
    <w:rsid w:val="00A8311B"/>
    <w:rsid w:val="00A95963"/>
    <w:rsid w:val="00A971A7"/>
    <w:rsid w:val="00AA556D"/>
    <w:rsid w:val="00AC17D6"/>
    <w:rsid w:val="00AC6A31"/>
    <w:rsid w:val="00AD1FEF"/>
    <w:rsid w:val="00AE6AA1"/>
    <w:rsid w:val="00AE7174"/>
    <w:rsid w:val="00B01F08"/>
    <w:rsid w:val="00B10DC6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92D2E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1322A"/>
    <w:rsid w:val="00C2504C"/>
    <w:rsid w:val="00C273F9"/>
    <w:rsid w:val="00C279A7"/>
    <w:rsid w:val="00C43610"/>
    <w:rsid w:val="00C5463E"/>
    <w:rsid w:val="00C57DDF"/>
    <w:rsid w:val="00C600D8"/>
    <w:rsid w:val="00C62C24"/>
    <w:rsid w:val="00C62E59"/>
    <w:rsid w:val="00C63403"/>
    <w:rsid w:val="00C635B6"/>
    <w:rsid w:val="00C70C1A"/>
    <w:rsid w:val="00C73534"/>
    <w:rsid w:val="00C76B74"/>
    <w:rsid w:val="00CA20F9"/>
    <w:rsid w:val="00CA3C72"/>
    <w:rsid w:val="00CA4483"/>
    <w:rsid w:val="00CB7D01"/>
    <w:rsid w:val="00CC263D"/>
    <w:rsid w:val="00CC30DD"/>
    <w:rsid w:val="00CC6546"/>
    <w:rsid w:val="00CD06E5"/>
    <w:rsid w:val="00CE005B"/>
    <w:rsid w:val="00CE4FA1"/>
    <w:rsid w:val="00CF1A4A"/>
    <w:rsid w:val="00CF76C8"/>
    <w:rsid w:val="00D00232"/>
    <w:rsid w:val="00D0361A"/>
    <w:rsid w:val="00D03C7F"/>
    <w:rsid w:val="00D119E5"/>
    <w:rsid w:val="00D252CC"/>
    <w:rsid w:val="00D30ADD"/>
    <w:rsid w:val="00D3156C"/>
    <w:rsid w:val="00D41B2C"/>
    <w:rsid w:val="00D43A0D"/>
    <w:rsid w:val="00D43C8C"/>
    <w:rsid w:val="00D46867"/>
    <w:rsid w:val="00D50D10"/>
    <w:rsid w:val="00D51CB7"/>
    <w:rsid w:val="00D526F3"/>
    <w:rsid w:val="00D553D1"/>
    <w:rsid w:val="00D60A99"/>
    <w:rsid w:val="00D6396D"/>
    <w:rsid w:val="00D81DA8"/>
    <w:rsid w:val="00D85147"/>
    <w:rsid w:val="00D942D2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338F1"/>
    <w:rsid w:val="00E57060"/>
    <w:rsid w:val="00E66EA8"/>
    <w:rsid w:val="00E715BD"/>
    <w:rsid w:val="00E73BCC"/>
    <w:rsid w:val="00E75B69"/>
    <w:rsid w:val="00E87616"/>
    <w:rsid w:val="00E90C92"/>
    <w:rsid w:val="00E92047"/>
    <w:rsid w:val="00E931E8"/>
    <w:rsid w:val="00E97AF5"/>
    <w:rsid w:val="00EA06E8"/>
    <w:rsid w:val="00EA5A74"/>
    <w:rsid w:val="00EA5C16"/>
    <w:rsid w:val="00EA78E4"/>
    <w:rsid w:val="00EC2791"/>
    <w:rsid w:val="00EC28B8"/>
    <w:rsid w:val="00EC47E3"/>
    <w:rsid w:val="00EC73A5"/>
    <w:rsid w:val="00ED41E4"/>
    <w:rsid w:val="00EE7409"/>
    <w:rsid w:val="00EF000D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A73E5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54C156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C3E75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C3E75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947C-8696-4D2A-98B3-1A9A7E21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1490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UMWP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Agnieszka Skwira</dc:creator>
  <cp:keywords>przetarg; oferta; nadzór; zasoby</cp:keywords>
  <cp:lastModifiedBy>Agnieszka Hordejuk</cp:lastModifiedBy>
  <cp:revision>154</cp:revision>
  <cp:lastPrinted>2020-01-14T07:58:00Z</cp:lastPrinted>
  <dcterms:created xsi:type="dcterms:W3CDTF">2017-04-03T08:04:00Z</dcterms:created>
  <dcterms:modified xsi:type="dcterms:W3CDTF">2020-01-16T14:00:00Z</dcterms:modified>
</cp:coreProperties>
</file>