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E6" w:rsidRPr="008717E6" w:rsidRDefault="008717E6" w:rsidP="008717E6">
      <w:pPr>
        <w:tabs>
          <w:tab w:val="center" w:pos="4110"/>
          <w:tab w:val="left" w:pos="7130"/>
          <w:tab w:val="right" w:pos="9636"/>
        </w:tabs>
        <w:spacing w:before="1080"/>
        <w:rPr>
          <w:rFonts w:ascii="Arial" w:hAnsi="Arial" w:cs="Arial"/>
          <w:b/>
          <w:sz w:val="22"/>
          <w:szCs w:val="22"/>
        </w:rPr>
      </w:pPr>
      <w:r w:rsidRPr="008717E6">
        <w:rPr>
          <w:rFonts w:ascii="Arial" w:hAnsi="Arial" w:cs="Arial"/>
          <w:b/>
          <w:sz w:val="22"/>
          <w:szCs w:val="22"/>
        </w:rPr>
        <w:t>Wykonawca:</w:t>
      </w:r>
    </w:p>
    <w:p w:rsidR="00456138" w:rsidRPr="00C70A2F" w:rsidRDefault="00456138" w:rsidP="008717E6">
      <w:pPr>
        <w:tabs>
          <w:tab w:val="center" w:pos="4110"/>
          <w:tab w:val="left" w:pos="7130"/>
          <w:tab w:val="right" w:pos="9636"/>
        </w:tabs>
        <w:spacing w:before="120" w:after="240"/>
        <w:jc w:val="right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Cs/>
          <w:sz w:val="22"/>
          <w:szCs w:val="22"/>
        </w:rPr>
        <w:t xml:space="preserve">Załącznik Nr </w:t>
      </w:r>
      <w:r w:rsidR="00197D6C" w:rsidRPr="00C70A2F">
        <w:rPr>
          <w:rFonts w:ascii="Arial" w:hAnsi="Arial" w:cs="Arial"/>
          <w:bCs/>
          <w:sz w:val="22"/>
          <w:szCs w:val="22"/>
        </w:rPr>
        <w:t>3</w:t>
      </w:r>
      <w:r w:rsidRPr="00C70A2F">
        <w:rPr>
          <w:rFonts w:ascii="Arial" w:hAnsi="Arial" w:cs="Arial"/>
          <w:bCs/>
          <w:sz w:val="22"/>
          <w:szCs w:val="22"/>
        </w:rPr>
        <w:t xml:space="preserve"> do SIWZ</w:t>
      </w:r>
    </w:p>
    <w:p w:rsidR="00456138" w:rsidRPr="007250B6" w:rsidRDefault="00456138" w:rsidP="00C70A2F">
      <w:pPr>
        <w:pStyle w:val="Nagwek1"/>
      </w:pPr>
      <w:r w:rsidRPr="007250B6">
        <w:t>OŚWIADCZENIE WYKONAWCY</w:t>
      </w:r>
    </w:p>
    <w:p w:rsidR="0088722C" w:rsidRPr="008717E6" w:rsidRDefault="00C70A2F" w:rsidP="0058017C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0A2F">
        <w:rPr>
          <w:rFonts w:ascii="Arial" w:hAnsi="Arial" w:cs="Arial"/>
          <w:b/>
          <w:sz w:val="22"/>
          <w:szCs w:val="22"/>
        </w:rPr>
        <w:t>DOTYCZĄCE PRZESŁANEK WYKLUCZENIA Z</w:t>
      </w:r>
      <w:r w:rsidRPr="00C70A2F">
        <w:rPr>
          <w:rFonts w:ascii="Arial" w:hAnsi="Arial" w:cs="Arial"/>
          <w:sz w:val="22"/>
          <w:szCs w:val="22"/>
        </w:rPr>
        <w:t xml:space="preserve"> </w:t>
      </w:r>
      <w:r w:rsidRPr="00C70A2F">
        <w:rPr>
          <w:rFonts w:ascii="Arial" w:hAnsi="Arial" w:cs="Arial"/>
          <w:b/>
          <w:bCs/>
          <w:sz w:val="22"/>
          <w:szCs w:val="22"/>
        </w:rPr>
        <w:t>POSTĘPOWANIA</w:t>
      </w:r>
      <w:r w:rsidRPr="008872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722C" w:rsidRPr="00DA1020">
        <w:rPr>
          <w:rFonts w:ascii="Arial" w:hAnsi="Arial" w:cs="Arial"/>
          <w:sz w:val="22"/>
          <w:szCs w:val="22"/>
        </w:rPr>
        <w:t xml:space="preserve">składane na podstawie art. 25a ustawy z dnia 29 stycznia 2004 r. Prawo zamówień publicznych realizowanego w trybie przetargu nieograniczonego na </w:t>
      </w:r>
      <w:r w:rsidR="00C03520">
        <w:rPr>
          <w:rFonts w:ascii="Arial" w:hAnsi="Arial" w:cs="Arial"/>
          <w:sz w:val="22"/>
          <w:szCs w:val="22"/>
        </w:rPr>
        <w:t>roboty budowlane</w:t>
      </w:r>
    </w:p>
    <w:p w:rsidR="00BB5E46" w:rsidRPr="00E320C1" w:rsidRDefault="0088722C" w:rsidP="00BB5E4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3520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8623801"/>
      <w:r w:rsidR="00BB5E46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</w:t>
      </w:r>
      <w:r w:rsidR="006375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BB5E46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miejscowościach Kobylnica, Lubuń, Łosino, Słonowice, </w:t>
      </w:r>
      <w:proofErr w:type="spellStart"/>
      <w:r w:rsidR="00BB5E46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BB5E46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5)”.</w:t>
      </w:r>
    </w:p>
    <w:bookmarkEnd w:id="0"/>
    <w:p w:rsidR="00E27178" w:rsidRDefault="00CC5E10" w:rsidP="00BB5E46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C70A2F">
        <w:rPr>
          <w:rFonts w:ascii="Arial" w:hAnsi="Arial" w:cs="Arial"/>
          <w:b/>
        </w:rPr>
        <w:t>ZAMAWIAJĄCY</w:t>
      </w:r>
      <w:r w:rsidRPr="00CC5E10">
        <w:rPr>
          <w:rFonts w:ascii="Arial" w:hAnsi="Arial" w:cs="Arial"/>
          <w:b/>
        </w:rPr>
        <w:t>:</w:t>
      </w:r>
    </w:p>
    <w:p w:rsidR="00E27178" w:rsidRPr="00C70A2F" w:rsidRDefault="0058017C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27178" w:rsidRPr="00C70A2F">
        <w:rPr>
          <w:rFonts w:ascii="Arial" w:hAnsi="Arial" w:cs="Arial"/>
          <w:sz w:val="22"/>
          <w:szCs w:val="22"/>
        </w:rPr>
        <w:t>Centrum Usług Wspólnych w Kobylnicy</w:t>
      </w:r>
    </w:p>
    <w:p w:rsidR="00E27178" w:rsidRPr="00C70A2F" w:rsidRDefault="00E27178" w:rsidP="006D633E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76-251 Kobylnica</w:t>
      </w:r>
      <w:r w:rsidR="006D633E">
        <w:rPr>
          <w:rFonts w:ascii="Arial" w:hAnsi="Arial" w:cs="Arial"/>
          <w:sz w:val="22"/>
          <w:szCs w:val="22"/>
        </w:rPr>
        <w:t xml:space="preserve">, </w:t>
      </w:r>
      <w:r w:rsidRPr="00C70A2F">
        <w:rPr>
          <w:rFonts w:ascii="Arial" w:hAnsi="Arial" w:cs="Arial"/>
          <w:sz w:val="22"/>
          <w:szCs w:val="22"/>
        </w:rPr>
        <w:t>ul. Wodna 20/2</w:t>
      </w:r>
    </w:p>
    <w:p w:rsidR="00E27178" w:rsidRDefault="00CC5E10" w:rsidP="00C70A2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/>
        </w:rPr>
        <w:t>WYKONAWCA</w:t>
      </w:r>
      <w:r w:rsidR="00C03520">
        <w:rPr>
          <w:rFonts w:ascii="Arial" w:hAnsi="Arial" w:cs="Arial"/>
          <w:b/>
        </w:rPr>
        <w:t>/Y</w:t>
      </w:r>
      <w:r w:rsidR="0088722C" w:rsidRPr="00C70A2F">
        <w:rPr>
          <w:rFonts w:ascii="Arial" w:hAnsi="Arial" w:cs="Arial"/>
          <w:b/>
        </w:rPr>
        <w:t xml:space="preserve"> </w:t>
      </w:r>
      <w:r w:rsidR="0088722C" w:rsidRPr="0088722C">
        <w:rPr>
          <w:rFonts w:ascii="Arial" w:hAnsi="Arial" w:cs="Arial"/>
          <w:bCs/>
          <w:sz w:val="22"/>
          <w:szCs w:val="22"/>
        </w:rPr>
        <w:t>(uzupełnić</w:t>
      </w:r>
      <w:r w:rsidR="00C1655E">
        <w:rPr>
          <w:rFonts w:ascii="Arial" w:hAnsi="Arial" w:cs="Arial"/>
          <w:bCs/>
          <w:sz w:val="22"/>
          <w:szCs w:val="22"/>
        </w:rPr>
        <w:t xml:space="preserve"> pełną nazwę</w:t>
      </w:r>
      <w:r w:rsidR="0088722C" w:rsidRPr="0088722C">
        <w:rPr>
          <w:rFonts w:ascii="Arial" w:hAnsi="Arial" w:cs="Arial"/>
          <w:bCs/>
          <w:sz w:val="22"/>
          <w:szCs w:val="22"/>
        </w:rPr>
        <w:t>):</w:t>
      </w:r>
    </w:p>
    <w:p w:rsidR="00C70A2F" w:rsidRPr="00A83681" w:rsidRDefault="00C70A2F" w:rsidP="00C7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:rsidR="00C70A2F" w:rsidRPr="00A83681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:rsidR="00E27178" w:rsidRPr="00C70A2F" w:rsidRDefault="00C70A2F" w:rsidP="0063752C">
      <w:pPr>
        <w:tabs>
          <w:tab w:val="left" w:leader="dot" w:pos="9072"/>
        </w:tabs>
        <w:autoSpaceDE w:val="0"/>
        <w:autoSpaceDN w:val="0"/>
        <w:spacing w:before="120" w:line="276" w:lineRule="auto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 xml:space="preserve">w przypadku składania oferty przez podmioty występujące wspólnie podać nazwy (firmy) i dokładne adresy wszystkich członków 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występujących wspólnie (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>konsorcjum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) oraz wskazać lidera</w:t>
      </w:r>
      <w:r>
        <w:rPr>
          <w:rFonts w:ascii="Arial" w:hAnsi="Arial" w:cs="Arial"/>
          <w:i/>
          <w:sz w:val="22"/>
          <w:szCs w:val="22"/>
          <w:lang w:eastAsia="x-none"/>
        </w:rPr>
        <w:t>.</w:t>
      </w:r>
    </w:p>
    <w:p w:rsidR="00C1655E" w:rsidRPr="0088722C" w:rsidRDefault="00C1655E" w:rsidP="0088722C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  <w:sz w:val="22"/>
          <w:szCs w:val="22"/>
        </w:rPr>
        <w:t>(uzupełnić imię, nazwisko, stanowisko</w:t>
      </w:r>
      <w:r>
        <w:rPr>
          <w:rFonts w:ascii="Arial" w:hAnsi="Arial" w:cs="Arial"/>
          <w:sz w:val="22"/>
          <w:szCs w:val="22"/>
        </w:rPr>
        <w:t>, podstawa reprezentacji</w:t>
      </w:r>
      <w:r w:rsidRPr="0088722C">
        <w:rPr>
          <w:rFonts w:ascii="Arial" w:hAnsi="Arial" w:cs="Arial"/>
          <w:sz w:val="22"/>
          <w:szCs w:val="22"/>
        </w:rPr>
        <w:t>):</w:t>
      </w:r>
    </w:p>
    <w:p w:rsidR="00C70A2F" w:rsidRDefault="00CF28B7" w:rsidP="0088722C">
      <w:pPr>
        <w:spacing w:before="240" w:after="240" w:line="360" w:lineRule="auto"/>
        <w:jc w:val="both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  <w:sz w:val="22"/>
          <w:szCs w:val="22"/>
        </w:rPr>
        <w:t>Na potrzeby niniejszego postępowania, oświadczam, co następuje:</w:t>
      </w:r>
      <w:r w:rsidR="00C70A2F" w:rsidRPr="00C70A2F">
        <w:rPr>
          <w:rFonts w:ascii="Arial" w:hAnsi="Arial" w:cs="Arial"/>
          <w:b/>
          <w:szCs w:val="24"/>
        </w:rPr>
        <w:t xml:space="preserve"> </w:t>
      </w:r>
    </w:p>
    <w:p w:rsidR="00CF28B7" w:rsidRPr="0088722C" w:rsidRDefault="00C70A2F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 w:rsidRPr="0088722C">
        <w:t>OŚWIADCZENI</w:t>
      </w:r>
      <w:r w:rsidR="0058017C">
        <w:t>E</w:t>
      </w:r>
      <w:r w:rsidRPr="0088722C">
        <w:t xml:space="preserve"> DOTYCZĄCE WYKONAWCY</w:t>
      </w:r>
      <w:r w:rsidR="00121592">
        <w:t>:</w:t>
      </w:r>
    </w:p>
    <w:p w:rsidR="00E27178" w:rsidRPr="002041C6" w:rsidRDefault="00E27178" w:rsidP="0063752C">
      <w:pPr>
        <w:suppressAutoHyphens w:val="0"/>
        <w:spacing w:before="120" w:after="1080" w:line="360" w:lineRule="auto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>, że nie</w:t>
      </w:r>
      <w:r w:rsidR="0058017C">
        <w:rPr>
          <w:rFonts w:ascii="Arial" w:hAnsi="Arial" w:cs="Arial"/>
          <w:sz w:val="21"/>
          <w:szCs w:val="21"/>
        </w:rPr>
        <w:t xml:space="preserve"> </w:t>
      </w:r>
      <w:r w:rsidRPr="002041C6">
        <w:rPr>
          <w:rFonts w:ascii="Arial" w:hAnsi="Arial" w:cs="Arial"/>
          <w:sz w:val="21"/>
          <w:szCs w:val="21"/>
        </w:rPr>
        <w:t>podlegam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 xml:space="preserve"> wykluczeniu z postępowania na podstawie art. 24 ust 1 pkt 12-2</w:t>
      </w:r>
      <w:r w:rsidR="0088722C"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:rsidR="000D42C4" w:rsidRPr="000D42C4" w:rsidRDefault="000D42C4" w:rsidP="00CC5E10">
      <w:pPr>
        <w:pStyle w:val="Akapitzlist"/>
        <w:spacing w:before="360" w:after="240" w:line="360" w:lineRule="auto"/>
        <w:jc w:val="right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 i podpis Wykonawcy)</w:t>
      </w:r>
    </w:p>
    <w:p w:rsidR="000D42C4" w:rsidRDefault="000D42C4" w:rsidP="00471C1D">
      <w:p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lub</w:t>
      </w:r>
    </w:p>
    <w:p w:rsidR="00E27178" w:rsidRDefault="00E27178" w:rsidP="00EF742C">
      <w:pPr>
        <w:spacing w:after="1080" w:line="360" w:lineRule="auto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Oświadczam</w:t>
      </w:r>
      <w:r w:rsidR="0058017C">
        <w:rPr>
          <w:rFonts w:ascii="Arial" w:hAnsi="Arial" w:cs="Arial"/>
          <w:sz w:val="22"/>
          <w:szCs w:val="22"/>
        </w:rPr>
        <w:t>/y</w:t>
      </w:r>
      <w:r w:rsidRPr="000D42C4">
        <w:rPr>
          <w:rFonts w:ascii="Arial" w:hAnsi="Arial" w:cs="Arial"/>
          <w:sz w:val="22"/>
          <w:szCs w:val="22"/>
        </w:rPr>
        <w:t>, że zachodzą w stosunku do mnie</w:t>
      </w:r>
      <w:r w:rsidR="0058017C">
        <w:rPr>
          <w:rFonts w:ascii="Arial" w:hAnsi="Arial" w:cs="Arial"/>
          <w:sz w:val="22"/>
          <w:szCs w:val="22"/>
        </w:rPr>
        <w:t>/nas</w:t>
      </w:r>
      <w:r w:rsidRPr="000D42C4">
        <w:rPr>
          <w:rFonts w:ascii="Arial" w:hAnsi="Arial" w:cs="Arial"/>
          <w:sz w:val="22"/>
          <w:szCs w:val="22"/>
        </w:rPr>
        <w:t xml:space="preserve"> podstawy wykluczenia z postępowania na podstawie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C33708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C70A2F" w:rsidRPr="00C33708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C33708" w:rsidRPr="00C33708">
        <w:rPr>
          <w:rFonts w:ascii="Arial" w:hAnsi="Arial" w:cs="Arial"/>
          <w:color w:val="70AD47" w:themeColor="accent6"/>
          <w:sz w:val="22"/>
          <w:szCs w:val="22"/>
        </w:rPr>
        <w:t xml:space="preserve">, </w:t>
      </w:r>
      <w:r w:rsidRPr="00C33708">
        <w:rPr>
          <w:rFonts w:ascii="Arial" w:eastAsia="Calibri" w:hAnsi="Arial" w:cs="Arial"/>
          <w:color w:val="70AD47" w:themeColor="accent6"/>
          <w:sz w:val="22"/>
          <w:szCs w:val="22"/>
        </w:rPr>
        <w:t>podać mającą zastosowanie podstawę wykluczenia spośród wymienionych w art. 24 ust. 1 pkt 13-14, 16-20</w:t>
      </w:r>
      <w:r w:rsidR="00C33708">
        <w:rPr>
          <w:rFonts w:ascii="Arial" w:eastAsia="Calibri" w:hAnsi="Arial" w:cs="Arial"/>
          <w:color w:val="70AD47" w:themeColor="accent6"/>
          <w:sz w:val="22"/>
          <w:szCs w:val="22"/>
        </w:rPr>
        <w:t>)</w:t>
      </w:r>
      <w:r w:rsidR="00C33708" w:rsidRPr="00C33708">
        <w:rPr>
          <w:rFonts w:ascii="Arial" w:hAnsi="Arial" w:cs="Arial"/>
          <w:sz w:val="22"/>
          <w:szCs w:val="22"/>
        </w:rPr>
        <w:t xml:space="preserve"> </w:t>
      </w:r>
      <w:r w:rsidR="00C33708">
        <w:rPr>
          <w:rFonts w:ascii="Arial" w:hAnsi="Arial" w:cs="Arial"/>
          <w:sz w:val="22"/>
          <w:szCs w:val="22"/>
        </w:rPr>
        <w:t xml:space="preserve">_____ </w:t>
      </w:r>
      <w:r w:rsidR="00C33708" w:rsidRPr="000D42C4">
        <w:rPr>
          <w:rFonts w:ascii="Arial" w:hAnsi="Arial" w:cs="Arial"/>
          <w:sz w:val="22"/>
          <w:szCs w:val="22"/>
        </w:rPr>
        <w:t xml:space="preserve">ustawy Prawo zamówień </w:t>
      </w:r>
      <w:r w:rsidR="00C33708" w:rsidRPr="00C70A2F">
        <w:rPr>
          <w:rFonts w:ascii="Arial" w:hAnsi="Arial" w:cs="Arial"/>
          <w:sz w:val="22"/>
          <w:szCs w:val="22"/>
        </w:rPr>
        <w:t>publicznych</w:t>
      </w:r>
      <w:r w:rsidRPr="00C70A2F">
        <w:rPr>
          <w:rFonts w:ascii="Arial" w:hAnsi="Arial" w:cs="Arial"/>
          <w:sz w:val="22"/>
          <w:szCs w:val="22"/>
        </w:rPr>
        <w:t>.</w:t>
      </w:r>
      <w:r w:rsidRPr="000D42C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Prawo zamówień publicznych podjąłem następujące środki naprawcze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257877" w:rsidRPr="008717E6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8717E6">
        <w:rPr>
          <w:rFonts w:ascii="Arial" w:hAnsi="Arial" w:cs="Arial"/>
          <w:color w:val="70AD47" w:themeColor="accent6"/>
          <w:sz w:val="22"/>
          <w:szCs w:val="22"/>
        </w:rPr>
        <w:t xml:space="preserve"> lub skreślić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8717E6">
        <w:rPr>
          <w:rFonts w:ascii="Arial" w:hAnsi="Arial" w:cs="Arial"/>
          <w:color w:val="70AD47" w:themeColor="accent6"/>
          <w:sz w:val="22"/>
          <w:szCs w:val="22"/>
        </w:rPr>
        <w:t>:</w:t>
      </w:r>
    </w:p>
    <w:p w:rsidR="000D42C4" w:rsidRDefault="000D42C4" w:rsidP="0058017C">
      <w:pPr>
        <w:spacing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:rsidR="00C70A2F" w:rsidRPr="00DA1020" w:rsidRDefault="00C33708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>
        <w:t>OŚWIADCZENIE DOTYCZĄCE PODMIOTU,</w:t>
      </w:r>
      <w:r w:rsidR="0058017C">
        <w:t xml:space="preserve"> NA </w:t>
      </w:r>
      <w:r>
        <w:t xml:space="preserve">KTÓREGO </w:t>
      </w:r>
      <w:r w:rsidR="0058017C">
        <w:t>ZASOB</w:t>
      </w:r>
      <w:r>
        <w:t>Y</w:t>
      </w:r>
      <w:r w:rsidR="0058017C">
        <w:t xml:space="preserve"> </w:t>
      </w:r>
      <w:r>
        <w:t>POWOŁUJE SIĘ WYKONAWCA</w:t>
      </w:r>
      <w:r w:rsidR="00C70A2F">
        <w:t>:</w:t>
      </w:r>
    </w:p>
    <w:p w:rsidR="00E27178" w:rsidRPr="000577E9" w:rsidRDefault="00E27178" w:rsidP="002406E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 w:rsidR="00C70A2F"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>, że następujący/e podmiot/y, na którego/</w:t>
      </w:r>
      <w:proofErr w:type="spellStart"/>
      <w:r w:rsidRPr="000577E9">
        <w:rPr>
          <w:rFonts w:ascii="Arial" w:hAnsi="Arial" w:cs="Arial"/>
          <w:sz w:val="22"/>
          <w:szCs w:val="22"/>
        </w:rPr>
        <w:t>ych</w:t>
      </w:r>
      <w:proofErr w:type="spellEnd"/>
      <w:r w:rsidRPr="000577E9">
        <w:rPr>
          <w:rFonts w:ascii="Arial" w:hAnsi="Arial" w:cs="Arial"/>
          <w:sz w:val="22"/>
          <w:szCs w:val="22"/>
        </w:rPr>
        <w:t xml:space="preserve"> zasoby powołuję się </w:t>
      </w:r>
      <w:r w:rsidR="0058017C"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 xml:space="preserve">w </w:t>
      </w:r>
      <w:r w:rsidR="000577E9" w:rsidRPr="000577E9">
        <w:rPr>
          <w:rFonts w:ascii="Arial" w:hAnsi="Arial" w:cs="Arial"/>
          <w:sz w:val="22"/>
          <w:szCs w:val="22"/>
        </w:rPr>
        <w:t>n</w:t>
      </w:r>
      <w:r w:rsidRPr="000577E9">
        <w:rPr>
          <w:rFonts w:ascii="Arial" w:hAnsi="Arial" w:cs="Arial"/>
          <w:sz w:val="22"/>
          <w:szCs w:val="22"/>
        </w:rPr>
        <w:t>iniejszym postępowaniu, tj.</w:t>
      </w:r>
      <w:r w:rsidR="000577E9">
        <w:rPr>
          <w:rFonts w:ascii="Arial" w:hAnsi="Arial" w:cs="Arial"/>
          <w:sz w:val="22"/>
          <w:szCs w:val="22"/>
        </w:rPr>
        <w:t xml:space="preserve"> 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763563" w:rsidRPr="0058017C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:</w:t>
      </w:r>
    </w:p>
    <w:p w:rsidR="00E27178" w:rsidRPr="0058017C" w:rsidRDefault="00E27178" w:rsidP="000577E9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</w:t>
      </w:r>
      <w:proofErr w:type="spellStart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CEiDG</w:t>
      </w:r>
      <w:proofErr w:type="spellEnd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)</w:t>
      </w:r>
    </w:p>
    <w:p w:rsidR="00E27178" w:rsidRDefault="00E27178" w:rsidP="00EF742C">
      <w:pPr>
        <w:spacing w:after="1080" w:line="360" w:lineRule="auto"/>
        <w:jc w:val="both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 w:rsidR="00C70A2F"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 w:rsidR="00C70A2F"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 w:rsidR="00BE3B92"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zamówienia.</w:t>
      </w:r>
    </w:p>
    <w:p w:rsidR="000577E9" w:rsidRPr="00DA1020" w:rsidRDefault="000577E9" w:rsidP="00BE3B92">
      <w:pPr>
        <w:spacing w:after="60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:rsidR="00BE3B92" w:rsidRPr="00DA1020" w:rsidRDefault="00BE3B92" w:rsidP="00BE3B92">
      <w:pPr>
        <w:pStyle w:val="Tytu"/>
        <w:numPr>
          <w:ilvl w:val="0"/>
          <w:numId w:val="13"/>
        </w:numPr>
        <w:ind w:left="993" w:hanging="993"/>
        <w:jc w:val="left"/>
        <w:rPr>
          <w:sz w:val="22"/>
          <w:szCs w:val="22"/>
        </w:rPr>
      </w:pPr>
      <w:r>
        <w:t>OŚWIADCZENIE DOTYCZĄCE PODWYKONAWCY (KTÓRY NIE JEST PODMIOTEM NA ZASOBY KTÓREGO POWOŁUJE SIĘ WYKO</w:t>
      </w:r>
      <w:r w:rsidR="00621235">
        <w:t>N</w:t>
      </w:r>
      <w:r>
        <w:t>AWCA):</w:t>
      </w:r>
    </w:p>
    <w:p w:rsidR="00BE3B92" w:rsidRDefault="00BE3B92" w:rsidP="00DD4B2A">
      <w:pPr>
        <w:spacing w:before="240" w:after="240" w:line="276" w:lineRule="auto"/>
        <w:rPr>
          <w:rFonts w:ascii="Arial" w:hAnsi="Arial" w:cs="Arial"/>
          <w:color w:val="70AD47" w:themeColor="accent6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 xml:space="preserve">, że następujący/e podmiot/y, </w:t>
      </w:r>
      <w:r>
        <w:rPr>
          <w:rFonts w:ascii="Arial" w:hAnsi="Arial" w:cs="Arial"/>
          <w:sz w:val="22"/>
          <w:szCs w:val="22"/>
        </w:rPr>
        <w:t>będący Podwykonawcą/Podwykonawcami</w:t>
      </w:r>
      <w:r w:rsidRPr="00057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>w niniejszym postępowaniu, tj.</w:t>
      </w:r>
      <w:r>
        <w:rPr>
          <w:rFonts w:ascii="Arial" w:hAnsi="Arial" w:cs="Arial"/>
          <w:sz w:val="22"/>
          <w:szCs w:val="22"/>
        </w:rPr>
        <w:t xml:space="preserve"> 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(uzupełnić jeśli dotyczy):</w:t>
      </w:r>
    </w:p>
    <w:p w:rsidR="00BE3B92" w:rsidRPr="00BE3B92" w:rsidRDefault="00BE3B92" w:rsidP="00DD4B2A">
      <w:pPr>
        <w:pStyle w:val="Akapitzlist"/>
        <w:numPr>
          <w:ilvl w:val="0"/>
          <w:numId w:val="14"/>
        </w:numPr>
        <w:spacing w:before="240" w:after="240"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BE3B92" w:rsidRPr="0058017C" w:rsidRDefault="00BE3B92" w:rsidP="00DD4B2A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</w:t>
      </w:r>
      <w:proofErr w:type="spellStart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CEiDG</w:t>
      </w:r>
      <w:proofErr w:type="spellEnd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)</w:t>
      </w:r>
    </w:p>
    <w:p w:rsidR="00BE3B92" w:rsidRDefault="00BE3B92" w:rsidP="00DD4B2A">
      <w:pPr>
        <w:spacing w:after="1320" w:line="360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zamówienia.</w:t>
      </w:r>
    </w:p>
    <w:p w:rsidR="00BE3B92" w:rsidRPr="00EF742C" w:rsidRDefault="00BE3B92" w:rsidP="00EF742C">
      <w:pPr>
        <w:spacing w:before="480"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:rsidR="00D90C53" w:rsidRDefault="00D90C53" w:rsidP="00BE3B92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 w:rsidRPr="008D26CA">
        <w:lastRenderedPageBreak/>
        <w:t>OŚWIADCZENIE DOTYCZĄCE PODANYCH INFORMACJI</w:t>
      </w:r>
      <w:r>
        <w:t>:</w:t>
      </w:r>
    </w:p>
    <w:p w:rsidR="00E27178" w:rsidRDefault="00E27178" w:rsidP="00DD4B2A">
      <w:pPr>
        <w:spacing w:before="120" w:after="1200" w:line="276" w:lineRule="auto"/>
        <w:rPr>
          <w:rFonts w:ascii="Arial" w:hAnsi="Arial" w:cs="Arial"/>
          <w:sz w:val="22"/>
          <w:szCs w:val="22"/>
        </w:rPr>
      </w:pPr>
      <w:r w:rsidRPr="008D26CA">
        <w:rPr>
          <w:rFonts w:ascii="Arial" w:hAnsi="Arial" w:cs="Arial"/>
          <w:sz w:val="22"/>
          <w:szCs w:val="22"/>
        </w:rPr>
        <w:t>Oświadczam</w:t>
      </w:r>
      <w:r w:rsidR="00BE3B92">
        <w:rPr>
          <w:rFonts w:ascii="Arial" w:hAnsi="Arial" w:cs="Arial"/>
          <w:sz w:val="22"/>
          <w:szCs w:val="22"/>
        </w:rPr>
        <w:t>/y</w:t>
      </w:r>
      <w:r w:rsidRPr="008D26CA">
        <w:rPr>
          <w:rFonts w:ascii="Arial" w:hAnsi="Arial" w:cs="Arial"/>
          <w:sz w:val="22"/>
          <w:szCs w:val="22"/>
        </w:rPr>
        <w:t>, że wszystkie informacje podane w powyższych oświadczeniach są aktualne</w:t>
      </w:r>
      <w:r w:rsidR="004375B8">
        <w:rPr>
          <w:rFonts w:ascii="Arial" w:hAnsi="Arial" w:cs="Arial"/>
          <w:sz w:val="22"/>
          <w:szCs w:val="22"/>
        </w:rPr>
        <w:t xml:space="preserve"> </w:t>
      </w:r>
      <w:r w:rsidR="00BE3B92">
        <w:rPr>
          <w:rFonts w:ascii="Arial" w:hAnsi="Arial" w:cs="Arial"/>
          <w:sz w:val="22"/>
          <w:szCs w:val="22"/>
        </w:rPr>
        <w:br/>
      </w:r>
      <w:r w:rsidRPr="008D26CA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D26CA" w:rsidRPr="00DA1020" w:rsidRDefault="008D26CA" w:rsidP="008D26CA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8D26CA" w:rsidRPr="00DA1020" w:rsidSect="00CC5E10">
      <w:foot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340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E0" w:rsidRDefault="00DB12E0">
      <w:r>
        <w:separator/>
      </w:r>
    </w:p>
  </w:endnote>
  <w:endnote w:type="continuationSeparator" w:id="0">
    <w:p w:rsidR="00DB12E0" w:rsidRDefault="00DB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5B1" w:rsidRPr="00FF15B1" w:rsidRDefault="00FF15B1" w:rsidP="00FF15B1">
    <w:pPr>
      <w:pStyle w:val="Stopka"/>
    </w:pPr>
    <w:r>
      <w:rPr>
        <w:noProof/>
      </w:rPr>
      <w:drawing>
        <wp:inline distT="0" distB="0" distL="0" distR="0" wp14:anchorId="7AD8F2C6" wp14:editId="7862F2D4">
          <wp:extent cx="5759450" cy="16002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4730"/>
      <w:docPartObj>
        <w:docPartGallery w:val="Page Numbers (Bottom of Page)"/>
        <w:docPartUnique/>
      </w:docPartObj>
    </w:sdtPr>
    <w:sdtEndPr/>
    <w:sdtContent>
      <w:p w:rsidR="00CC5E10" w:rsidRDefault="00CC5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5E10" w:rsidRDefault="00FF15B1">
    <w:pPr>
      <w:pStyle w:val="Stopka"/>
    </w:pPr>
    <w:r>
      <w:rPr>
        <w:noProof/>
      </w:rPr>
      <w:drawing>
        <wp:inline distT="0" distB="0" distL="0" distR="0" wp14:anchorId="3D78083C" wp14:editId="0A2D15FE">
          <wp:extent cx="5759450" cy="160020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E0" w:rsidRDefault="00DB12E0">
      <w:r>
        <w:separator/>
      </w:r>
    </w:p>
  </w:footnote>
  <w:footnote w:type="continuationSeparator" w:id="0">
    <w:p w:rsidR="00DB12E0" w:rsidRDefault="00DB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983" w:rsidRDefault="006F4983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45988B98" wp14:editId="0830271B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0A2F" w:rsidRPr="00CC5E10" w:rsidRDefault="00C70A2F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CC5E10">
      <w:rPr>
        <w:rFonts w:ascii="Arial" w:hAnsi="Arial" w:cs="Arial"/>
        <w:b/>
        <w:bCs/>
        <w:sz w:val="22"/>
        <w:szCs w:val="22"/>
      </w:rPr>
      <w:t>Znak</w:t>
    </w:r>
    <w:r w:rsidR="00CC5E10" w:rsidRPr="00CC5E10">
      <w:rPr>
        <w:rFonts w:ascii="Arial" w:hAnsi="Arial" w:cs="Arial"/>
        <w:b/>
        <w:bCs/>
        <w:sz w:val="22"/>
        <w:szCs w:val="22"/>
      </w:rPr>
      <w:t xml:space="preserve"> sprawy</w:t>
    </w:r>
    <w:r w:rsidRPr="00CC5E10">
      <w:rPr>
        <w:rFonts w:ascii="Arial" w:hAnsi="Arial" w:cs="Arial"/>
        <w:b/>
        <w:bCs/>
        <w:sz w:val="22"/>
        <w:szCs w:val="22"/>
      </w:rPr>
      <w:t>: CUW-DOR.271.</w:t>
    </w:r>
    <w:r w:rsidR="00BB5E46">
      <w:rPr>
        <w:rFonts w:ascii="Arial" w:hAnsi="Arial" w:cs="Arial"/>
        <w:b/>
        <w:bCs/>
        <w:sz w:val="22"/>
        <w:szCs w:val="22"/>
      </w:rPr>
      <w:t>4</w:t>
    </w:r>
    <w:r w:rsidRPr="00CC5E10">
      <w:rPr>
        <w:rFonts w:ascii="Arial" w:hAnsi="Arial" w:cs="Arial"/>
        <w:b/>
        <w:bCs/>
        <w:sz w:val="22"/>
        <w:szCs w:val="22"/>
      </w:rPr>
      <w:t>.20</w:t>
    </w:r>
    <w:r w:rsidR="00CC5E10" w:rsidRPr="00CC5E10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76E0ECA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041"/>
    <w:multiLevelType w:val="hybridMultilevel"/>
    <w:tmpl w:val="483C8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EDB7265"/>
    <w:multiLevelType w:val="hybridMultilevel"/>
    <w:tmpl w:val="06241468"/>
    <w:lvl w:ilvl="0" w:tplc="A0403CF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2285"/>
    <w:rsid w:val="000152C4"/>
    <w:rsid w:val="00033EAF"/>
    <w:rsid w:val="00037485"/>
    <w:rsid w:val="00044AC7"/>
    <w:rsid w:val="000477D5"/>
    <w:rsid w:val="0005551F"/>
    <w:rsid w:val="000577E9"/>
    <w:rsid w:val="00061F20"/>
    <w:rsid w:val="00064001"/>
    <w:rsid w:val="0007457E"/>
    <w:rsid w:val="00080D83"/>
    <w:rsid w:val="000A4C4F"/>
    <w:rsid w:val="000B2CEA"/>
    <w:rsid w:val="000C2AE0"/>
    <w:rsid w:val="000D0A5E"/>
    <w:rsid w:val="000D283E"/>
    <w:rsid w:val="000D42C4"/>
    <w:rsid w:val="000F502A"/>
    <w:rsid w:val="00100DBB"/>
    <w:rsid w:val="00121592"/>
    <w:rsid w:val="00124D4A"/>
    <w:rsid w:val="001260AD"/>
    <w:rsid w:val="00130B23"/>
    <w:rsid w:val="00144CE1"/>
    <w:rsid w:val="001473E3"/>
    <w:rsid w:val="00157C4D"/>
    <w:rsid w:val="001677A9"/>
    <w:rsid w:val="00177D29"/>
    <w:rsid w:val="00197D6C"/>
    <w:rsid w:val="001A3FF9"/>
    <w:rsid w:val="001B210F"/>
    <w:rsid w:val="001B6020"/>
    <w:rsid w:val="001C2A83"/>
    <w:rsid w:val="001C4CD3"/>
    <w:rsid w:val="001D0E3C"/>
    <w:rsid w:val="001D3D2B"/>
    <w:rsid w:val="001D47AF"/>
    <w:rsid w:val="001E3EA2"/>
    <w:rsid w:val="001E6A55"/>
    <w:rsid w:val="00210618"/>
    <w:rsid w:val="00217127"/>
    <w:rsid w:val="00223B8D"/>
    <w:rsid w:val="0023439D"/>
    <w:rsid w:val="002406EF"/>
    <w:rsid w:val="00241C1F"/>
    <w:rsid w:val="002425AE"/>
    <w:rsid w:val="002447D0"/>
    <w:rsid w:val="00250273"/>
    <w:rsid w:val="00257172"/>
    <w:rsid w:val="00257877"/>
    <w:rsid w:val="00261BFD"/>
    <w:rsid w:val="00263B66"/>
    <w:rsid w:val="002777FB"/>
    <w:rsid w:val="002876D2"/>
    <w:rsid w:val="002B13BD"/>
    <w:rsid w:val="002B7D97"/>
    <w:rsid w:val="002C2206"/>
    <w:rsid w:val="002C6347"/>
    <w:rsid w:val="002D25F0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4CE4"/>
    <w:rsid w:val="00377FA3"/>
    <w:rsid w:val="00380AE8"/>
    <w:rsid w:val="00394EDF"/>
    <w:rsid w:val="003A158E"/>
    <w:rsid w:val="003A253E"/>
    <w:rsid w:val="003C3335"/>
    <w:rsid w:val="003C38A3"/>
    <w:rsid w:val="003C554F"/>
    <w:rsid w:val="003D7412"/>
    <w:rsid w:val="003E387C"/>
    <w:rsid w:val="003F021E"/>
    <w:rsid w:val="0040149C"/>
    <w:rsid w:val="00414478"/>
    <w:rsid w:val="004375B8"/>
    <w:rsid w:val="00450EE1"/>
    <w:rsid w:val="00456138"/>
    <w:rsid w:val="0046599B"/>
    <w:rsid w:val="00470E66"/>
    <w:rsid w:val="00471C1D"/>
    <w:rsid w:val="00484904"/>
    <w:rsid w:val="004861BD"/>
    <w:rsid w:val="00492BD3"/>
    <w:rsid w:val="004A4722"/>
    <w:rsid w:val="004B70BD"/>
    <w:rsid w:val="004C2D20"/>
    <w:rsid w:val="004D3018"/>
    <w:rsid w:val="004D3779"/>
    <w:rsid w:val="004E0F4A"/>
    <w:rsid w:val="0050129E"/>
    <w:rsid w:val="00507F8F"/>
    <w:rsid w:val="005127DD"/>
    <w:rsid w:val="00520910"/>
    <w:rsid w:val="0052111D"/>
    <w:rsid w:val="005214C5"/>
    <w:rsid w:val="0052412F"/>
    <w:rsid w:val="00536651"/>
    <w:rsid w:val="00537F26"/>
    <w:rsid w:val="005409CA"/>
    <w:rsid w:val="00543579"/>
    <w:rsid w:val="00543911"/>
    <w:rsid w:val="00550A5B"/>
    <w:rsid w:val="005559E3"/>
    <w:rsid w:val="0056137B"/>
    <w:rsid w:val="00562C18"/>
    <w:rsid w:val="005760A9"/>
    <w:rsid w:val="0058017C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4CAC"/>
    <w:rsid w:val="00615E80"/>
    <w:rsid w:val="00615F8C"/>
    <w:rsid w:val="00621235"/>
    <w:rsid w:val="00621F12"/>
    <w:rsid w:val="00622781"/>
    <w:rsid w:val="00635F7F"/>
    <w:rsid w:val="0063752C"/>
    <w:rsid w:val="00640BFF"/>
    <w:rsid w:val="00656241"/>
    <w:rsid w:val="00661511"/>
    <w:rsid w:val="00675C65"/>
    <w:rsid w:val="00680189"/>
    <w:rsid w:val="0069188F"/>
    <w:rsid w:val="0069621B"/>
    <w:rsid w:val="006C22FC"/>
    <w:rsid w:val="006D633E"/>
    <w:rsid w:val="006F209E"/>
    <w:rsid w:val="006F4983"/>
    <w:rsid w:val="0070784E"/>
    <w:rsid w:val="00711483"/>
    <w:rsid w:val="00713828"/>
    <w:rsid w:val="00727F94"/>
    <w:rsid w:val="007337EB"/>
    <w:rsid w:val="00735517"/>
    <w:rsid w:val="00735620"/>
    <w:rsid w:val="00745D18"/>
    <w:rsid w:val="007610AA"/>
    <w:rsid w:val="00763563"/>
    <w:rsid w:val="00764928"/>
    <w:rsid w:val="00764CBD"/>
    <w:rsid w:val="00776530"/>
    <w:rsid w:val="00783AD9"/>
    <w:rsid w:val="00785D20"/>
    <w:rsid w:val="007867BC"/>
    <w:rsid w:val="00787416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0ED2"/>
    <w:rsid w:val="008029F6"/>
    <w:rsid w:val="0081492A"/>
    <w:rsid w:val="00827311"/>
    <w:rsid w:val="00834BB4"/>
    <w:rsid w:val="00835187"/>
    <w:rsid w:val="008406AD"/>
    <w:rsid w:val="00846062"/>
    <w:rsid w:val="00856E3A"/>
    <w:rsid w:val="00861E80"/>
    <w:rsid w:val="008717E6"/>
    <w:rsid w:val="0088722C"/>
    <w:rsid w:val="008945D9"/>
    <w:rsid w:val="008A63D6"/>
    <w:rsid w:val="008C139A"/>
    <w:rsid w:val="008D20C8"/>
    <w:rsid w:val="008D26CA"/>
    <w:rsid w:val="008F4E8B"/>
    <w:rsid w:val="008F7072"/>
    <w:rsid w:val="0090330A"/>
    <w:rsid w:val="00920D0A"/>
    <w:rsid w:val="0093109C"/>
    <w:rsid w:val="00947A85"/>
    <w:rsid w:val="00962704"/>
    <w:rsid w:val="00962990"/>
    <w:rsid w:val="0097504F"/>
    <w:rsid w:val="00976698"/>
    <w:rsid w:val="00987EDF"/>
    <w:rsid w:val="009B18AB"/>
    <w:rsid w:val="009C0AC6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0844"/>
    <w:rsid w:val="00A61EDC"/>
    <w:rsid w:val="00A70C11"/>
    <w:rsid w:val="00A7178F"/>
    <w:rsid w:val="00A8311B"/>
    <w:rsid w:val="00A94592"/>
    <w:rsid w:val="00AA556D"/>
    <w:rsid w:val="00AC17D6"/>
    <w:rsid w:val="00AD1FEF"/>
    <w:rsid w:val="00AE6AA1"/>
    <w:rsid w:val="00B01F08"/>
    <w:rsid w:val="00B077E0"/>
    <w:rsid w:val="00B16E8F"/>
    <w:rsid w:val="00B22778"/>
    <w:rsid w:val="00B30401"/>
    <w:rsid w:val="00B3342E"/>
    <w:rsid w:val="00B42889"/>
    <w:rsid w:val="00B62225"/>
    <w:rsid w:val="00B64649"/>
    <w:rsid w:val="00B6637D"/>
    <w:rsid w:val="00B669C5"/>
    <w:rsid w:val="00B76FA2"/>
    <w:rsid w:val="00B9061F"/>
    <w:rsid w:val="00BA50EA"/>
    <w:rsid w:val="00BA7233"/>
    <w:rsid w:val="00BB1DFA"/>
    <w:rsid w:val="00BB5E46"/>
    <w:rsid w:val="00BB76D0"/>
    <w:rsid w:val="00BC0753"/>
    <w:rsid w:val="00BC363C"/>
    <w:rsid w:val="00BC44D9"/>
    <w:rsid w:val="00BC49A1"/>
    <w:rsid w:val="00BC5A99"/>
    <w:rsid w:val="00BD5803"/>
    <w:rsid w:val="00BE3B92"/>
    <w:rsid w:val="00C03520"/>
    <w:rsid w:val="00C1655E"/>
    <w:rsid w:val="00C2504C"/>
    <w:rsid w:val="00C273F9"/>
    <w:rsid w:val="00C279A7"/>
    <w:rsid w:val="00C33708"/>
    <w:rsid w:val="00C43610"/>
    <w:rsid w:val="00C600D8"/>
    <w:rsid w:val="00C62C24"/>
    <w:rsid w:val="00C63403"/>
    <w:rsid w:val="00C635B6"/>
    <w:rsid w:val="00C70A2F"/>
    <w:rsid w:val="00C73534"/>
    <w:rsid w:val="00C8658A"/>
    <w:rsid w:val="00CA20F9"/>
    <w:rsid w:val="00CA3C72"/>
    <w:rsid w:val="00CA4483"/>
    <w:rsid w:val="00CB69E1"/>
    <w:rsid w:val="00CB7D01"/>
    <w:rsid w:val="00CC263D"/>
    <w:rsid w:val="00CC30DD"/>
    <w:rsid w:val="00CC5E10"/>
    <w:rsid w:val="00CC6546"/>
    <w:rsid w:val="00CE005B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53D1"/>
    <w:rsid w:val="00D6396D"/>
    <w:rsid w:val="00D743AB"/>
    <w:rsid w:val="00D81DA8"/>
    <w:rsid w:val="00D90C53"/>
    <w:rsid w:val="00D96778"/>
    <w:rsid w:val="00DA444D"/>
    <w:rsid w:val="00DB12E0"/>
    <w:rsid w:val="00DB2BAC"/>
    <w:rsid w:val="00DB48AC"/>
    <w:rsid w:val="00DB7E1D"/>
    <w:rsid w:val="00DC1ABC"/>
    <w:rsid w:val="00DC5501"/>
    <w:rsid w:val="00DC733E"/>
    <w:rsid w:val="00DD4B2A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EF742C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C99"/>
    <w:rsid w:val="00F82E8B"/>
    <w:rsid w:val="00FA3AD7"/>
    <w:rsid w:val="00FB5706"/>
    <w:rsid w:val="00FB6D2E"/>
    <w:rsid w:val="00FC0449"/>
    <w:rsid w:val="00FE7428"/>
    <w:rsid w:val="00FE75E0"/>
    <w:rsid w:val="00FF15B1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E1E03B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70A2F"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A2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C70A2F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C70A2F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80F5-0FB8-4BA4-927D-3ABEF6DF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1455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</dc:creator>
  <cp:keywords>załącznik, oferta</cp:keywords>
  <cp:lastModifiedBy>OZ</cp:lastModifiedBy>
  <cp:revision>136</cp:revision>
  <cp:lastPrinted>2020-02-20T09:09:00Z</cp:lastPrinted>
  <dcterms:created xsi:type="dcterms:W3CDTF">2017-04-03T08:04:00Z</dcterms:created>
  <dcterms:modified xsi:type="dcterms:W3CDTF">2020-04-30T06:50:00Z</dcterms:modified>
</cp:coreProperties>
</file>