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60E1" w14:textId="77777777" w:rsidR="0010722B" w:rsidRDefault="0010722B" w:rsidP="00D61920">
      <w:pPr>
        <w:spacing w:before="720" w:after="120"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5B664764" w14:textId="77777777" w:rsidR="00456138" w:rsidRPr="00A83681" w:rsidRDefault="00456138" w:rsidP="0010722B">
      <w:pPr>
        <w:spacing w:after="120" w:line="480" w:lineRule="auto"/>
        <w:ind w:left="5245" w:firstLine="709"/>
        <w:jc w:val="right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Załącznik Nr 2 do SIWZ</w:t>
      </w:r>
    </w:p>
    <w:p w14:paraId="7DCDB53F" w14:textId="77777777" w:rsidR="00456138" w:rsidRDefault="00456138" w:rsidP="00A83681">
      <w:pPr>
        <w:pStyle w:val="Nagwek1"/>
      </w:pPr>
      <w:r w:rsidRPr="007250B6">
        <w:t>OŚWIADCZENIE WYKONAWCY</w:t>
      </w:r>
    </w:p>
    <w:p w14:paraId="57AF1DA2" w14:textId="77777777" w:rsidR="0010722B" w:rsidRPr="00DA1020" w:rsidRDefault="00A83681" w:rsidP="0010722B">
      <w:pPr>
        <w:jc w:val="center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 xml:space="preserve">DOTYCZĄCE SPEŁNIANIA WARUNKÓW UDZIAŁU </w:t>
      </w:r>
      <w:r w:rsidRPr="000D028C">
        <w:rPr>
          <w:rFonts w:ascii="Arial" w:hAnsi="Arial" w:cs="Arial"/>
          <w:b/>
          <w:bCs/>
          <w:sz w:val="22"/>
          <w:szCs w:val="22"/>
        </w:rPr>
        <w:t>W POSTĘPOWANIU</w:t>
      </w:r>
      <w:r w:rsidRPr="00A83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456138" w:rsidRPr="00DA1020">
        <w:rPr>
          <w:rFonts w:ascii="Arial" w:hAnsi="Arial" w:cs="Arial"/>
          <w:sz w:val="22"/>
          <w:szCs w:val="22"/>
        </w:rPr>
        <w:t xml:space="preserve">składane na podstawie art. 25a </w:t>
      </w:r>
      <w:r w:rsidR="009E5B95">
        <w:rPr>
          <w:rFonts w:ascii="Arial" w:hAnsi="Arial" w:cs="Arial"/>
          <w:sz w:val="22"/>
          <w:szCs w:val="22"/>
        </w:rPr>
        <w:t xml:space="preserve">ust. 1 </w:t>
      </w:r>
      <w:r w:rsidR="00456138" w:rsidRPr="00DA1020">
        <w:rPr>
          <w:rFonts w:ascii="Arial" w:hAnsi="Arial" w:cs="Arial"/>
          <w:sz w:val="22"/>
          <w:szCs w:val="22"/>
        </w:rPr>
        <w:t>ustawy z dnia 29 stycznia 2004 r. Prawo zamówień publicznych realizowan</w:t>
      </w:r>
      <w:r w:rsidR="0010722B" w:rsidRPr="00DA1020">
        <w:rPr>
          <w:rFonts w:ascii="Arial" w:hAnsi="Arial" w:cs="Arial"/>
          <w:sz w:val="22"/>
          <w:szCs w:val="22"/>
        </w:rPr>
        <w:t>ego</w:t>
      </w:r>
      <w:r w:rsidR="00456138" w:rsidRPr="00DA1020">
        <w:rPr>
          <w:rFonts w:ascii="Arial" w:hAnsi="Arial" w:cs="Arial"/>
          <w:sz w:val="22"/>
          <w:szCs w:val="22"/>
        </w:rPr>
        <w:t xml:space="preserve"> </w:t>
      </w:r>
      <w:r w:rsidR="002478F7" w:rsidRPr="00DA1020">
        <w:rPr>
          <w:rFonts w:ascii="Arial" w:hAnsi="Arial" w:cs="Arial"/>
          <w:sz w:val="22"/>
          <w:szCs w:val="22"/>
        </w:rPr>
        <w:t xml:space="preserve">w trybie przetargu nieograniczonego </w:t>
      </w:r>
      <w:r w:rsidR="0010722B" w:rsidRPr="00DA1020">
        <w:rPr>
          <w:rFonts w:ascii="Arial" w:hAnsi="Arial" w:cs="Arial"/>
          <w:sz w:val="22"/>
          <w:szCs w:val="22"/>
        </w:rPr>
        <w:t xml:space="preserve">na </w:t>
      </w:r>
      <w:r w:rsidR="00660AC5">
        <w:rPr>
          <w:rFonts w:ascii="Arial" w:hAnsi="Arial" w:cs="Arial"/>
          <w:sz w:val="22"/>
          <w:szCs w:val="22"/>
        </w:rPr>
        <w:t>roboty budowlane</w:t>
      </w:r>
    </w:p>
    <w:p w14:paraId="7410B17B" w14:textId="77777777" w:rsidR="006A1A91" w:rsidRPr="00E320C1" w:rsidRDefault="002478F7" w:rsidP="006A1A91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0AC5">
        <w:rPr>
          <w:rFonts w:ascii="Arial" w:hAnsi="Arial" w:cs="Arial"/>
          <w:bCs/>
          <w:sz w:val="22"/>
          <w:szCs w:val="22"/>
        </w:rPr>
        <w:t>pn.:</w:t>
      </w:r>
      <w:r w:rsidRPr="00DA1020">
        <w:rPr>
          <w:rFonts w:ascii="Arial" w:hAnsi="Arial" w:cs="Arial"/>
          <w:b/>
          <w:sz w:val="22"/>
          <w:szCs w:val="22"/>
        </w:rPr>
        <w:t xml:space="preserve"> </w:t>
      </w:r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„Zaprojektowanie i budowa infrastruktury turystycznej ukierunkowanej na ruch turystyczny na obszarach cennych przyrodniczo na terenie Gminy Kobylnica </w:t>
      </w:r>
      <w:r w:rsidR="00D84920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 miejscowościach Kobylnica, Lubuń, Łosino, Słonowice, </w:t>
      </w:r>
      <w:proofErr w:type="spellStart"/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Ścięgnica</w:t>
      </w:r>
      <w:proofErr w:type="spellEnd"/>
      <w:r w:rsidR="00E320C1" w:rsidRPr="00E320C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, w ramach projektu partnerskiego pn. „Ochrona różnorodności biologicznej na terenie powiatu słupskiego” wraz z wykonaniem inwentaryzacji geodezyjnej powykonawczej (Zadania nr 1 – 5)”.</w:t>
      </w:r>
    </w:p>
    <w:p w14:paraId="3F75AF86" w14:textId="77777777" w:rsidR="00456138" w:rsidRPr="00A83681" w:rsidRDefault="006A1A91" w:rsidP="006A1A91">
      <w:pPr>
        <w:spacing w:before="120" w:line="276" w:lineRule="auto"/>
        <w:ind w:left="5245" w:hanging="5245"/>
        <w:rPr>
          <w:rFonts w:ascii="Arial" w:hAnsi="Arial" w:cs="Arial"/>
          <w:b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>ZAMAWIAJĄCY:</w:t>
      </w:r>
    </w:p>
    <w:p w14:paraId="20DB7AA1" w14:textId="77777777" w:rsidR="00456138" w:rsidRPr="00DA1020" w:rsidRDefault="00D84920" w:rsidP="00A83681">
      <w:pPr>
        <w:spacing w:line="276" w:lineRule="auto"/>
        <w:ind w:left="5246" w:hanging="52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Kobylnica </w:t>
      </w:r>
      <w:r w:rsidR="000D784C">
        <w:rPr>
          <w:rFonts w:ascii="Arial" w:hAnsi="Arial" w:cs="Arial"/>
          <w:bCs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56138" w:rsidRPr="00DA1020">
        <w:rPr>
          <w:rFonts w:ascii="Arial" w:hAnsi="Arial" w:cs="Arial"/>
          <w:sz w:val="22"/>
          <w:szCs w:val="22"/>
        </w:rPr>
        <w:t>Centrum Usług Wspólnych w Kobylnicy</w:t>
      </w:r>
    </w:p>
    <w:p w14:paraId="1EFC28E3" w14:textId="77777777" w:rsidR="00456138" w:rsidRPr="00DA1020" w:rsidRDefault="00456138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76-251 Kobylnica</w:t>
      </w:r>
      <w:r w:rsidR="004C5964">
        <w:rPr>
          <w:rFonts w:ascii="Arial" w:hAnsi="Arial" w:cs="Arial"/>
          <w:sz w:val="22"/>
          <w:szCs w:val="22"/>
        </w:rPr>
        <w:t xml:space="preserve">, </w:t>
      </w:r>
      <w:r w:rsidRPr="00DA1020">
        <w:rPr>
          <w:rFonts w:ascii="Arial" w:hAnsi="Arial" w:cs="Arial"/>
          <w:sz w:val="22"/>
          <w:szCs w:val="22"/>
        </w:rPr>
        <w:t>ul. Wodna 20/2</w:t>
      </w:r>
    </w:p>
    <w:p w14:paraId="4AB9615C" w14:textId="77777777" w:rsidR="008D437A" w:rsidRDefault="006A1A91" w:rsidP="008D437A">
      <w:pPr>
        <w:spacing w:before="120" w:after="240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/>
          <w:sz w:val="22"/>
          <w:szCs w:val="22"/>
        </w:rPr>
        <w:t>WYKONAWCA</w:t>
      </w:r>
      <w:r w:rsidR="00660AC5">
        <w:rPr>
          <w:rFonts w:ascii="Arial" w:hAnsi="Arial" w:cs="Arial"/>
          <w:b/>
          <w:sz w:val="22"/>
          <w:szCs w:val="22"/>
        </w:rPr>
        <w:t>/Y</w:t>
      </w:r>
      <w:r w:rsidRPr="00A83681">
        <w:rPr>
          <w:rFonts w:ascii="Arial" w:hAnsi="Arial" w:cs="Arial"/>
          <w:b/>
          <w:sz w:val="22"/>
          <w:szCs w:val="22"/>
        </w:rPr>
        <w:t xml:space="preserve"> </w:t>
      </w:r>
      <w:r w:rsidR="00DA1020" w:rsidRPr="00A83681">
        <w:rPr>
          <w:rFonts w:ascii="Arial" w:hAnsi="Arial" w:cs="Arial"/>
          <w:bCs/>
          <w:sz w:val="22"/>
          <w:szCs w:val="22"/>
        </w:rPr>
        <w:t>(</w:t>
      </w:r>
      <w:r w:rsidR="00DA1020" w:rsidRPr="00DA1020">
        <w:rPr>
          <w:rFonts w:ascii="Arial" w:hAnsi="Arial" w:cs="Arial"/>
          <w:bCs/>
          <w:sz w:val="22"/>
          <w:szCs w:val="22"/>
        </w:rPr>
        <w:t>uzupełnić</w:t>
      </w:r>
      <w:r w:rsidR="008D437A">
        <w:rPr>
          <w:rFonts w:ascii="Arial" w:hAnsi="Arial" w:cs="Arial"/>
          <w:bCs/>
          <w:sz w:val="22"/>
          <w:szCs w:val="22"/>
        </w:rPr>
        <w:t xml:space="preserve"> pełną nazwę</w:t>
      </w:r>
      <w:r w:rsidR="00DA1020" w:rsidRPr="00DA1020">
        <w:rPr>
          <w:rFonts w:ascii="Arial" w:hAnsi="Arial" w:cs="Arial"/>
          <w:bCs/>
          <w:sz w:val="22"/>
          <w:szCs w:val="22"/>
        </w:rPr>
        <w:t>)</w:t>
      </w:r>
      <w:r w:rsidR="00456138" w:rsidRPr="00DA1020">
        <w:rPr>
          <w:rFonts w:ascii="Arial" w:hAnsi="Arial" w:cs="Arial"/>
          <w:bCs/>
          <w:sz w:val="22"/>
          <w:szCs w:val="22"/>
        </w:rPr>
        <w:t>:</w:t>
      </w:r>
    </w:p>
    <w:p w14:paraId="44D8D88B" w14:textId="77777777" w:rsidR="00A83681" w:rsidRPr="00A83681" w:rsidRDefault="00A83681" w:rsidP="00A836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4DF82955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44567DBE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4522B006" w14:textId="77777777" w:rsid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5EC7B364" w14:textId="77777777" w:rsidR="00A83681" w:rsidRPr="00A83681" w:rsidRDefault="00A83681" w:rsidP="00A836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2E39DBAC" w14:textId="77777777" w:rsidR="00456138" w:rsidRPr="00A83681" w:rsidRDefault="00A83681" w:rsidP="00A83681">
      <w:pPr>
        <w:tabs>
          <w:tab w:val="left" w:leader="dot" w:pos="9072"/>
        </w:tabs>
        <w:autoSpaceDE w:val="0"/>
        <w:autoSpaceDN w:val="0"/>
        <w:spacing w:before="120" w:after="240" w:line="276" w:lineRule="auto"/>
        <w:jc w:val="both"/>
        <w:rPr>
          <w:rFonts w:ascii="Arial" w:hAnsi="Arial" w:cs="Arial"/>
          <w:iCs/>
          <w:sz w:val="22"/>
          <w:szCs w:val="22"/>
          <w:lang w:eastAsia="x-none"/>
        </w:rPr>
      </w:pPr>
      <w:r w:rsidRPr="00A83681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(firmy) i</w:t>
      </w:r>
      <w:r w:rsidR="00DA1020" w:rsidRPr="00A83681">
        <w:rPr>
          <w:rFonts w:ascii="Arial" w:hAnsi="Arial" w:cs="Arial"/>
          <w:iCs/>
          <w:sz w:val="22"/>
          <w:szCs w:val="22"/>
          <w:lang w:eastAsia="x-none"/>
        </w:rPr>
        <w:t xml:space="preserve"> </w:t>
      </w:r>
      <w:r w:rsidR="00456138" w:rsidRPr="00A83681">
        <w:rPr>
          <w:rFonts w:ascii="Arial" w:hAnsi="Arial" w:cs="Arial"/>
          <w:iCs/>
          <w:sz w:val="22"/>
          <w:szCs w:val="22"/>
          <w:lang w:val="x-none" w:eastAsia="x-none"/>
        </w:rPr>
        <w:t>dokładne adresy wszystkich członków konsorcjum</w:t>
      </w:r>
      <w:r>
        <w:rPr>
          <w:rFonts w:ascii="Arial" w:hAnsi="Arial" w:cs="Arial"/>
          <w:iCs/>
          <w:sz w:val="22"/>
          <w:szCs w:val="22"/>
          <w:lang w:eastAsia="x-none"/>
        </w:rPr>
        <w:t>.</w:t>
      </w:r>
    </w:p>
    <w:p w14:paraId="7CAD0EE0" w14:textId="77777777" w:rsidR="008D437A" w:rsidRPr="00A83681" w:rsidRDefault="008D437A" w:rsidP="00A83681">
      <w:pPr>
        <w:spacing w:before="120" w:after="360"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A83681">
        <w:rPr>
          <w:rFonts w:ascii="Arial" w:hAnsi="Arial" w:cs="Arial"/>
          <w:b/>
          <w:bCs/>
          <w:sz w:val="22"/>
          <w:szCs w:val="22"/>
        </w:rPr>
        <w:t>reprezentowany przez</w:t>
      </w:r>
      <w:r w:rsidRPr="008D437A">
        <w:rPr>
          <w:rFonts w:ascii="Arial" w:hAnsi="Arial" w:cs="Arial"/>
          <w:sz w:val="22"/>
          <w:szCs w:val="22"/>
        </w:rPr>
        <w:t xml:space="preserve"> (uzupełnić </w:t>
      </w:r>
      <w:r w:rsidRPr="00A83681">
        <w:rPr>
          <w:rFonts w:ascii="Arial" w:hAnsi="Arial" w:cs="Arial"/>
          <w:iCs/>
          <w:sz w:val="22"/>
          <w:szCs w:val="22"/>
        </w:rPr>
        <w:t>imię, nazwisko, stanowisko/podstawa do reprezentacji):</w:t>
      </w:r>
    </w:p>
    <w:p w14:paraId="1620ACD3" w14:textId="77777777" w:rsidR="00456138" w:rsidRPr="007250B6" w:rsidRDefault="008D437A" w:rsidP="00A83681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456138" w:rsidRPr="007250B6">
        <w:rPr>
          <w:rFonts w:ascii="Arial" w:hAnsi="Arial" w:cs="Arial"/>
          <w:sz w:val="21"/>
          <w:szCs w:val="21"/>
        </w:rPr>
        <w:t>a potrzeby niniejszego postępowania, oświadczam, co następuje:</w:t>
      </w:r>
    </w:p>
    <w:p w14:paraId="7E92E175" w14:textId="77777777" w:rsidR="0006175E" w:rsidRPr="0006175E" w:rsidRDefault="0006175E" w:rsidP="009E5B95">
      <w:pPr>
        <w:pStyle w:val="Tytu"/>
        <w:numPr>
          <w:ilvl w:val="0"/>
          <w:numId w:val="11"/>
        </w:numPr>
        <w:spacing w:before="480"/>
        <w:ind w:left="1134" w:hanging="1134"/>
        <w:jc w:val="left"/>
      </w:pPr>
      <w:r w:rsidRPr="0006175E">
        <w:t>INFORMACJA DOTYCZĄCA WYKONAWCY:</w:t>
      </w:r>
    </w:p>
    <w:p w14:paraId="63E0384B" w14:textId="77777777" w:rsidR="00456138" w:rsidRDefault="00456138" w:rsidP="009E5B95">
      <w:pPr>
        <w:spacing w:before="120" w:after="960" w:line="360" w:lineRule="auto"/>
        <w:jc w:val="both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Pr="00901789">
        <w:rPr>
          <w:rFonts w:ascii="Arial" w:hAnsi="Arial" w:cs="Arial"/>
          <w:sz w:val="22"/>
          <w:szCs w:val="22"/>
        </w:rPr>
        <w:t xml:space="preserve">w </w:t>
      </w:r>
      <w:r w:rsidR="00DA1020" w:rsidRPr="00901789">
        <w:rPr>
          <w:rFonts w:ascii="Arial" w:hAnsi="Arial" w:cs="Arial"/>
          <w:sz w:val="22"/>
          <w:szCs w:val="22"/>
        </w:rPr>
        <w:t xml:space="preserve">ROZDZIALE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 xml:space="preserve">,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>.</w:t>
      </w:r>
      <w:r w:rsidR="006A1A91" w:rsidRPr="00901789">
        <w:rPr>
          <w:rFonts w:ascii="Arial" w:hAnsi="Arial" w:cs="Arial"/>
          <w:sz w:val="22"/>
          <w:szCs w:val="22"/>
        </w:rPr>
        <w:t>2</w:t>
      </w:r>
      <w:r w:rsidR="00DA1020" w:rsidRPr="00901789">
        <w:rPr>
          <w:rFonts w:ascii="Arial" w:hAnsi="Arial" w:cs="Arial"/>
          <w:sz w:val="22"/>
          <w:szCs w:val="22"/>
        </w:rPr>
        <w:t xml:space="preserve"> </w:t>
      </w:r>
      <w:r w:rsidR="00E57129">
        <w:rPr>
          <w:rFonts w:ascii="Arial" w:hAnsi="Arial" w:cs="Arial"/>
          <w:sz w:val="22"/>
          <w:szCs w:val="22"/>
        </w:rPr>
        <w:t>s</w:t>
      </w:r>
      <w:r w:rsidRPr="00DA1020">
        <w:rPr>
          <w:rFonts w:ascii="Arial" w:hAnsi="Arial" w:cs="Arial"/>
          <w:sz w:val="22"/>
          <w:szCs w:val="22"/>
        </w:rPr>
        <w:t>pecyfikacji istotnych warunków zamówienia</w:t>
      </w:r>
      <w:r w:rsidR="004259F7" w:rsidRPr="00DA1020">
        <w:rPr>
          <w:rFonts w:ascii="Arial" w:hAnsi="Arial" w:cs="Arial"/>
          <w:sz w:val="22"/>
          <w:szCs w:val="22"/>
        </w:rPr>
        <w:t xml:space="preserve"> (SIWZ)</w:t>
      </w:r>
      <w:r w:rsidRPr="00DA1020">
        <w:rPr>
          <w:rFonts w:ascii="Arial" w:hAnsi="Arial" w:cs="Arial"/>
          <w:sz w:val="22"/>
          <w:szCs w:val="22"/>
        </w:rPr>
        <w:t>.</w:t>
      </w:r>
    </w:p>
    <w:p w14:paraId="2BDC7994" w14:textId="77777777" w:rsidR="009E5B95" w:rsidRPr="00D84920" w:rsidRDefault="00DA1020" w:rsidP="00D84920">
      <w:pPr>
        <w:spacing w:before="120" w:after="36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4430DE8F" w14:textId="77777777" w:rsidR="0006175E" w:rsidRPr="0006175E" w:rsidRDefault="0006175E" w:rsidP="009E5B95">
      <w:pPr>
        <w:pStyle w:val="Tytu"/>
        <w:numPr>
          <w:ilvl w:val="0"/>
          <w:numId w:val="11"/>
        </w:numPr>
        <w:ind w:left="1134" w:hanging="1134"/>
        <w:jc w:val="left"/>
        <w:rPr>
          <w:sz w:val="22"/>
          <w:szCs w:val="22"/>
        </w:rPr>
      </w:pPr>
      <w:r w:rsidRPr="0006175E">
        <w:lastRenderedPageBreak/>
        <w:t>INFORMACJA W ZWIĄZKU Z POLEGANIEM NA ZASOBACH INNYCH PODMIOTÓW:</w:t>
      </w:r>
    </w:p>
    <w:p w14:paraId="21D6EBD8" w14:textId="77777777" w:rsidR="00456138" w:rsidRDefault="00456138" w:rsidP="00E5712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289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="00DA1020" w:rsidRPr="00901789">
        <w:rPr>
          <w:rFonts w:ascii="Arial" w:hAnsi="Arial" w:cs="Arial"/>
          <w:sz w:val="22"/>
          <w:szCs w:val="22"/>
        </w:rPr>
        <w:t xml:space="preserve">ROZDZIALE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 xml:space="preserve">, </w:t>
      </w:r>
      <w:r w:rsidR="006A1A91" w:rsidRPr="00901789">
        <w:rPr>
          <w:rFonts w:ascii="Arial" w:hAnsi="Arial" w:cs="Arial"/>
          <w:sz w:val="22"/>
          <w:szCs w:val="22"/>
        </w:rPr>
        <w:t>6</w:t>
      </w:r>
      <w:r w:rsidR="00DA1020" w:rsidRPr="00901789">
        <w:rPr>
          <w:rFonts w:ascii="Arial" w:hAnsi="Arial" w:cs="Arial"/>
          <w:sz w:val="22"/>
          <w:szCs w:val="22"/>
        </w:rPr>
        <w:t>.</w:t>
      </w:r>
      <w:r w:rsidR="006A1A91" w:rsidRPr="00901789">
        <w:rPr>
          <w:rFonts w:ascii="Arial" w:hAnsi="Arial" w:cs="Arial"/>
          <w:sz w:val="22"/>
          <w:szCs w:val="22"/>
        </w:rPr>
        <w:t>2</w:t>
      </w:r>
      <w:r w:rsidRPr="00977C6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2894">
        <w:rPr>
          <w:rFonts w:ascii="Arial" w:hAnsi="Arial" w:cs="Arial"/>
          <w:sz w:val="22"/>
          <w:szCs w:val="22"/>
        </w:rPr>
        <w:t>specyfikacji istotnych warunków zamówienia</w:t>
      </w:r>
      <w:r w:rsidR="00E57129">
        <w:rPr>
          <w:rFonts w:ascii="Arial" w:hAnsi="Arial" w:cs="Arial"/>
          <w:sz w:val="22"/>
          <w:szCs w:val="22"/>
        </w:rPr>
        <w:t xml:space="preserve"> (SIWZ)</w:t>
      </w:r>
      <w:r w:rsidRPr="006A2894">
        <w:rPr>
          <w:rFonts w:ascii="Arial" w:hAnsi="Arial" w:cs="Arial"/>
          <w:i/>
          <w:sz w:val="22"/>
          <w:szCs w:val="22"/>
        </w:rPr>
        <w:t>,</w:t>
      </w:r>
      <w:r w:rsidRPr="006A289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6A2894">
        <w:rPr>
          <w:rFonts w:ascii="Arial" w:hAnsi="Arial" w:cs="Arial"/>
          <w:sz w:val="22"/>
          <w:szCs w:val="22"/>
        </w:rPr>
        <w:t>ych</w:t>
      </w:r>
      <w:proofErr w:type="spellEnd"/>
      <w:r w:rsidRPr="006A2894">
        <w:rPr>
          <w:rFonts w:ascii="Arial" w:hAnsi="Arial" w:cs="Arial"/>
          <w:sz w:val="22"/>
          <w:szCs w:val="22"/>
        </w:rPr>
        <w:t xml:space="preserve"> podmiotu/ów</w:t>
      </w:r>
      <w:r w:rsidR="006A2894">
        <w:rPr>
          <w:rFonts w:ascii="Arial" w:hAnsi="Arial" w:cs="Arial"/>
        </w:rPr>
        <w:t xml:space="preserve"> </w:t>
      </w:r>
      <w:r w:rsidR="006A2894" w:rsidRPr="009E5B95">
        <w:rPr>
          <w:rFonts w:ascii="Arial" w:hAnsi="Arial" w:cs="Arial"/>
          <w:color w:val="70AD47" w:themeColor="accent6"/>
        </w:rPr>
        <w:t>(</w:t>
      </w:r>
      <w:r w:rsidRPr="009E5B95">
        <w:rPr>
          <w:rFonts w:ascii="Arial" w:hAnsi="Arial" w:cs="Arial"/>
          <w:color w:val="70AD47" w:themeColor="accent6"/>
          <w:sz w:val="22"/>
          <w:szCs w:val="22"/>
        </w:rPr>
        <w:t>wskazać podmiot</w:t>
      </w:r>
      <w:r w:rsidR="009E5B95">
        <w:rPr>
          <w:rFonts w:ascii="Arial" w:hAnsi="Arial" w:cs="Arial"/>
          <w:color w:val="70AD47" w:themeColor="accent6"/>
          <w:sz w:val="22"/>
          <w:szCs w:val="22"/>
        </w:rPr>
        <w:t>)</w:t>
      </w:r>
      <w:r w:rsidR="006A2894" w:rsidRPr="006A1A91">
        <w:rPr>
          <w:rFonts w:ascii="Arial" w:hAnsi="Arial" w:cs="Arial"/>
          <w:sz w:val="22"/>
          <w:szCs w:val="22"/>
        </w:rPr>
        <w:t>:</w:t>
      </w:r>
    </w:p>
    <w:p w14:paraId="4D22736B" w14:textId="77777777" w:rsidR="009E5B95" w:rsidRPr="009E5B95" w:rsidRDefault="009E5B95" w:rsidP="009E5B95">
      <w:pPr>
        <w:pStyle w:val="Akapitzlist"/>
        <w:numPr>
          <w:ilvl w:val="0"/>
          <w:numId w:val="13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DB2A152" w14:textId="77777777" w:rsidR="006A2894" w:rsidRDefault="006A2894" w:rsidP="009E5B9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</w:t>
      </w:r>
      <w:r w:rsidRPr="006A2894">
        <w:rPr>
          <w:rFonts w:ascii="Arial" w:hAnsi="Arial" w:cs="Arial"/>
          <w:iCs/>
          <w:sz w:val="22"/>
          <w:szCs w:val="22"/>
        </w:rPr>
        <w:t xml:space="preserve"> następującym zakresie </w:t>
      </w:r>
      <w:r w:rsidRPr="009E5B95">
        <w:rPr>
          <w:rFonts w:ascii="Arial" w:hAnsi="Arial" w:cs="Arial"/>
          <w:iCs/>
          <w:color w:val="70AD47" w:themeColor="accent6"/>
          <w:sz w:val="22"/>
          <w:szCs w:val="22"/>
        </w:rPr>
        <w:t>(uzupełnić</w:t>
      </w:r>
      <w:r w:rsidR="009E5B95" w:rsidRPr="009E5B95">
        <w:rPr>
          <w:rFonts w:ascii="Arial" w:hAnsi="Arial" w:cs="Arial"/>
          <w:color w:val="70AD47" w:themeColor="accent6"/>
          <w:sz w:val="22"/>
          <w:szCs w:val="22"/>
        </w:rPr>
        <w:t xml:space="preserve"> i określić odpowiedni zakres dla wskazanego podmiotu)</w:t>
      </w:r>
      <w:r w:rsidRPr="006A2894">
        <w:rPr>
          <w:rFonts w:ascii="Arial" w:hAnsi="Arial" w:cs="Arial"/>
          <w:iCs/>
          <w:sz w:val="22"/>
          <w:szCs w:val="22"/>
        </w:rPr>
        <w:t>:</w:t>
      </w:r>
    </w:p>
    <w:p w14:paraId="08E38B47" w14:textId="77777777" w:rsidR="009E5B95" w:rsidRDefault="009E5B95" w:rsidP="009E5B95">
      <w:pPr>
        <w:spacing w:after="840"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</w:t>
      </w:r>
    </w:p>
    <w:p w14:paraId="1C62D705" w14:textId="77777777"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16DFA573" w14:textId="77777777" w:rsidR="0006175E" w:rsidRDefault="0006175E" w:rsidP="00BD7CA0">
      <w:pPr>
        <w:pStyle w:val="Tytu"/>
        <w:numPr>
          <w:ilvl w:val="0"/>
          <w:numId w:val="11"/>
        </w:numPr>
        <w:ind w:left="1134" w:hanging="1134"/>
        <w:jc w:val="left"/>
      </w:pPr>
      <w:r w:rsidRPr="00484904">
        <w:t>OŚWIADCZENIE DOTYCZĄCE PODANYCH INFORMACJI</w:t>
      </w:r>
      <w:r>
        <w:t>:</w:t>
      </w:r>
    </w:p>
    <w:p w14:paraId="1CDADCF5" w14:textId="77777777" w:rsidR="00456138" w:rsidRDefault="00456138" w:rsidP="006A2894">
      <w:pPr>
        <w:spacing w:before="120" w:after="840" w:line="360" w:lineRule="auto"/>
        <w:jc w:val="both"/>
        <w:rPr>
          <w:rFonts w:ascii="Arial" w:hAnsi="Arial" w:cs="Arial"/>
          <w:sz w:val="21"/>
          <w:szCs w:val="21"/>
        </w:rPr>
      </w:pPr>
      <w:r w:rsidRPr="007250B6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5B74FA" w14:textId="77777777" w:rsidR="006A2894" w:rsidRPr="00DA1020" w:rsidRDefault="006A2894" w:rsidP="006A2894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36A369B8" w14:textId="77777777" w:rsidR="006A2894" w:rsidRPr="007250B6" w:rsidRDefault="006A2894" w:rsidP="006A2894">
      <w:pPr>
        <w:spacing w:before="120" w:after="840" w:line="360" w:lineRule="auto"/>
        <w:jc w:val="right"/>
        <w:rPr>
          <w:rFonts w:ascii="Arial" w:hAnsi="Arial" w:cs="Arial"/>
          <w:sz w:val="21"/>
          <w:szCs w:val="21"/>
        </w:rPr>
      </w:pPr>
    </w:p>
    <w:sectPr w:rsidR="006A2894" w:rsidRPr="007250B6" w:rsidSect="00177D4C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8D2B" w14:textId="77777777" w:rsidR="00C565C6" w:rsidRDefault="00C565C6">
      <w:r>
        <w:separator/>
      </w:r>
    </w:p>
  </w:endnote>
  <w:endnote w:type="continuationSeparator" w:id="0">
    <w:p w14:paraId="34E5862F" w14:textId="77777777" w:rsidR="00C565C6" w:rsidRDefault="00C5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05CA" w14:textId="77777777" w:rsidR="00F7147D" w:rsidRDefault="00F7147D">
    <w:pPr>
      <w:pStyle w:val="Stopka"/>
    </w:pPr>
    <w:r>
      <w:rPr>
        <w:noProof/>
      </w:rPr>
      <w:drawing>
        <wp:inline distT="0" distB="0" distL="0" distR="0" wp14:anchorId="1F0D1151" wp14:editId="535E144F">
          <wp:extent cx="5759450" cy="16002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946350"/>
      <w:docPartObj>
        <w:docPartGallery w:val="Page Numbers (Bottom of Page)"/>
        <w:docPartUnique/>
      </w:docPartObj>
    </w:sdtPr>
    <w:sdtEndPr/>
    <w:sdtContent>
      <w:p w14:paraId="56948B1D" w14:textId="77777777" w:rsidR="00F7147D" w:rsidRDefault="00177D4C" w:rsidP="009E5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9C2AF" w14:textId="77777777" w:rsidR="00177D4C" w:rsidRDefault="00F7147D" w:rsidP="00177D4C">
    <w:pPr>
      <w:pStyle w:val="Stopka"/>
      <w:jc w:val="right"/>
    </w:pPr>
    <w:r>
      <w:rPr>
        <w:noProof/>
      </w:rPr>
      <w:drawing>
        <wp:inline distT="0" distB="0" distL="0" distR="0" wp14:anchorId="47BD6384" wp14:editId="479FAD2C">
          <wp:extent cx="5759450" cy="160020"/>
          <wp:effectExtent l="0" t="0" r="0" b="0"/>
          <wp:docPr id="11" name="Obraz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D7E9" w14:textId="77777777" w:rsidR="00C565C6" w:rsidRDefault="00C565C6">
      <w:r>
        <w:separator/>
      </w:r>
    </w:p>
  </w:footnote>
  <w:footnote w:type="continuationSeparator" w:id="0">
    <w:p w14:paraId="6A3C444D" w14:textId="77777777" w:rsidR="00C565C6" w:rsidRDefault="00C5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CA74" w14:textId="77777777" w:rsidR="006006EE" w:rsidRDefault="006006EE" w:rsidP="00A83681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inline distT="0" distB="0" distL="0" distR="0" wp14:anchorId="5B3E0A44" wp14:editId="761CBE4C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6CB31C" w14:textId="065C3C5F" w:rsidR="00A83681" w:rsidRPr="006A1A91" w:rsidRDefault="00A83681" w:rsidP="00A83681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sz w:val="22"/>
        <w:szCs w:val="22"/>
      </w:rPr>
    </w:pPr>
    <w:r w:rsidRPr="006A1A91">
      <w:rPr>
        <w:rFonts w:ascii="Arial" w:hAnsi="Arial" w:cs="Arial"/>
        <w:b/>
        <w:bCs/>
        <w:sz w:val="22"/>
        <w:szCs w:val="22"/>
      </w:rPr>
      <w:t>Znak</w:t>
    </w:r>
    <w:r w:rsidR="006A1A91" w:rsidRPr="006A1A91">
      <w:rPr>
        <w:rFonts w:ascii="Arial" w:hAnsi="Arial" w:cs="Arial"/>
        <w:b/>
        <w:bCs/>
        <w:sz w:val="22"/>
        <w:szCs w:val="22"/>
      </w:rPr>
      <w:t xml:space="preserve"> sprawy</w:t>
    </w:r>
    <w:r w:rsidRPr="006A1A91">
      <w:rPr>
        <w:rFonts w:ascii="Arial" w:hAnsi="Arial" w:cs="Arial"/>
        <w:b/>
        <w:bCs/>
        <w:sz w:val="22"/>
        <w:szCs w:val="22"/>
      </w:rPr>
      <w:t>: CUW-DOR.271.</w:t>
    </w:r>
    <w:r w:rsidR="00762C25">
      <w:rPr>
        <w:rFonts w:ascii="Arial" w:hAnsi="Arial" w:cs="Arial"/>
        <w:b/>
        <w:bCs/>
        <w:sz w:val="22"/>
        <w:szCs w:val="22"/>
      </w:rPr>
      <w:t>11</w:t>
    </w:r>
    <w:r w:rsidRPr="006A1A91">
      <w:rPr>
        <w:rFonts w:ascii="Arial" w:hAnsi="Arial" w:cs="Arial"/>
        <w:b/>
        <w:bCs/>
        <w:sz w:val="22"/>
        <w:szCs w:val="22"/>
      </w:rPr>
      <w:t>.20</w:t>
    </w:r>
    <w:r w:rsidR="006A1A91" w:rsidRPr="006A1A91">
      <w:rPr>
        <w:rFonts w:ascii="Arial" w:hAnsi="Arial" w:cs="Arial"/>
        <w:b/>
        <w:bCs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5B53F6"/>
    <w:multiLevelType w:val="hybridMultilevel"/>
    <w:tmpl w:val="475E3522"/>
    <w:lvl w:ilvl="0" w:tplc="CB52A53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4E7A76D8"/>
    <w:multiLevelType w:val="hybridMultilevel"/>
    <w:tmpl w:val="8EB08260"/>
    <w:lvl w:ilvl="0" w:tplc="6798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987"/>
    <w:multiLevelType w:val="hybridMultilevel"/>
    <w:tmpl w:val="452C3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41BB"/>
    <w:rsid w:val="000152C4"/>
    <w:rsid w:val="00033EAF"/>
    <w:rsid w:val="00037485"/>
    <w:rsid w:val="00044AC7"/>
    <w:rsid w:val="000477D5"/>
    <w:rsid w:val="0005551F"/>
    <w:rsid w:val="00057661"/>
    <w:rsid w:val="0006175E"/>
    <w:rsid w:val="00061F20"/>
    <w:rsid w:val="00064001"/>
    <w:rsid w:val="00080D83"/>
    <w:rsid w:val="000A4C4F"/>
    <w:rsid w:val="000C2AE0"/>
    <w:rsid w:val="000C2CE5"/>
    <w:rsid w:val="000D028C"/>
    <w:rsid w:val="000D0A5E"/>
    <w:rsid w:val="000D283E"/>
    <w:rsid w:val="000D784C"/>
    <w:rsid w:val="000F502A"/>
    <w:rsid w:val="00100DBB"/>
    <w:rsid w:val="0010722B"/>
    <w:rsid w:val="00123D21"/>
    <w:rsid w:val="00124D4A"/>
    <w:rsid w:val="001260AD"/>
    <w:rsid w:val="00130B23"/>
    <w:rsid w:val="00144CE1"/>
    <w:rsid w:val="001473E3"/>
    <w:rsid w:val="00157C4D"/>
    <w:rsid w:val="001677A9"/>
    <w:rsid w:val="001776B4"/>
    <w:rsid w:val="00177D29"/>
    <w:rsid w:val="00177D4C"/>
    <w:rsid w:val="001A3FF9"/>
    <w:rsid w:val="001B210F"/>
    <w:rsid w:val="001B6020"/>
    <w:rsid w:val="001C2A83"/>
    <w:rsid w:val="001D0E3C"/>
    <w:rsid w:val="001D3D2B"/>
    <w:rsid w:val="001D47AF"/>
    <w:rsid w:val="001E3EA2"/>
    <w:rsid w:val="00217127"/>
    <w:rsid w:val="00223B8D"/>
    <w:rsid w:val="0023439D"/>
    <w:rsid w:val="00241C1F"/>
    <w:rsid w:val="002425AE"/>
    <w:rsid w:val="002447D0"/>
    <w:rsid w:val="002478F7"/>
    <w:rsid w:val="00250273"/>
    <w:rsid w:val="002555DC"/>
    <w:rsid w:val="00257172"/>
    <w:rsid w:val="00263B66"/>
    <w:rsid w:val="002876D2"/>
    <w:rsid w:val="002905BF"/>
    <w:rsid w:val="002B13BD"/>
    <w:rsid w:val="002B7D97"/>
    <w:rsid w:val="002C2206"/>
    <w:rsid w:val="002C6347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91DF4"/>
    <w:rsid w:val="00394EDF"/>
    <w:rsid w:val="003A158E"/>
    <w:rsid w:val="003A253E"/>
    <w:rsid w:val="003C3335"/>
    <w:rsid w:val="003C38A3"/>
    <w:rsid w:val="003C554F"/>
    <w:rsid w:val="003D3107"/>
    <w:rsid w:val="003D7412"/>
    <w:rsid w:val="003F021E"/>
    <w:rsid w:val="0040149C"/>
    <w:rsid w:val="004047A7"/>
    <w:rsid w:val="00414478"/>
    <w:rsid w:val="004259F7"/>
    <w:rsid w:val="00456138"/>
    <w:rsid w:val="0046599B"/>
    <w:rsid w:val="00470E66"/>
    <w:rsid w:val="004717BD"/>
    <w:rsid w:val="00484904"/>
    <w:rsid w:val="004861BD"/>
    <w:rsid w:val="00492BD3"/>
    <w:rsid w:val="004A4722"/>
    <w:rsid w:val="004B1CC4"/>
    <w:rsid w:val="004B70BD"/>
    <w:rsid w:val="004C2D20"/>
    <w:rsid w:val="004C5964"/>
    <w:rsid w:val="004D3018"/>
    <w:rsid w:val="004D3779"/>
    <w:rsid w:val="0050129E"/>
    <w:rsid w:val="00507F8F"/>
    <w:rsid w:val="0052111D"/>
    <w:rsid w:val="005214C5"/>
    <w:rsid w:val="0052412F"/>
    <w:rsid w:val="00536651"/>
    <w:rsid w:val="00537F26"/>
    <w:rsid w:val="005409CA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B08A7"/>
    <w:rsid w:val="005B4631"/>
    <w:rsid w:val="005C5B45"/>
    <w:rsid w:val="005E7DEC"/>
    <w:rsid w:val="005F3FC8"/>
    <w:rsid w:val="005F57FA"/>
    <w:rsid w:val="005F7823"/>
    <w:rsid w:val="006006EE"/>
    <w:rsid w:val="0060301F"/>
    <w:rsid w:val="00607170"/>
    <w:rsid w:val="00615E80"/>
    <w:rsid w:val="00615F8C"/>
    <w:rsid w:val="00621F12"/>
    <w:rsid w:val="00622781"/>
    <w:rsid w:val="00635F7F"/>
    <w:rsid w:val="00640BFF"/>
    <w:rsid w:val="00641CE5"/>
    <w:rsid w:val="00660AC5"/>
    <w:rsid w:val="00661511"/>
    <w:rsid w:val="00675C65"/>
    <w:rsid w:val="0069188F"/>
    <w:rsid w:val="0069621B"/>
    <w:rsid w:val="006A1A91"/>
    <w:rsid w:val="006A2894"/>
    <w:rsid w:val="006B2CE9"/>
    <w:rsid w:val="006C1735"/>
    <w:rsid w:val="006C22FC"/>
    <w:rsid w:val="006D1546"/>
    <w:rsid w:val="006F209E"/>
    <w:rsid w:val="0070784E"/>
    <w:rsid w:val="00711483"/>
    <w:rsid w:val="00713828"/>
    <w:rsid w:val="0072559E"/>
    <w:rsid w:val="00727F94"/>
    <w:rsid w:val="007337EB"/>
    <w:rsid w:val="00735517"/>
    <w:rsid w:val="00735620"/>
    <w:rsid w:val="00745D18"/>
    <w:rsid w:val="00762C25"/>
    <w:rsid w:val="00764928"/>
    <w:rsid w:val="00764CBD"/>
    <w:rsid w:val="00776530"/>
    <w:rsid w:val="00783AD9"/>
    <w:rsid w:val="00785D20"/>
    <w:rsid w:val="007867BC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27311"/>
    <w:rsid w:val="00834BB4"/>
    <w:rsid w:val="00835187"/>
    <w:rsid w:val="008452E4"/>
    <w:rsid w:val="00846062"/>
    <w:rsid w:val="00856E3A"/>
    <w:rsid w:val="00861E80"/>
    <w:rsid w:val="008945D9"/>
    <w:rsid w:val="008A63D6"/>
    <w:rsid w:val="008A6C08"/>
    <w:rsid w:val="008B3702"/>
    <w:rsid w:val="008C139A"/>
    <w:rsid w:val="008D437A"/>
    <w:rsid w:val="008F4A87"/>
    <w:rsid w:val="008F7072"/>
    <w:rsid w:val="008F764C"/>
    <w:rsid w:val="00901789"/>
    <w:rsid w:val="0090330A"/>
    <w:rsid w:val="00920D0A"/>
    <w:rsid w:val="00947A85"/>
    <w:rsid w:val="00962704"/>
    <w:rsid w:val="00962990"/>
    <w:rsid w:val="0097504F"/>
    <w:rsid w:val="00977C6A"/>
    <w:rsid w:val="00980E2E"/>
    <w:rsid w:val="00987EDF"/>
    <w:rsid w:val="0099214B"/>
    <w:rsid w:val="009B18AB"/>
    <w:rsid w:val="009D0F58"/>
    <w:rsid w:val="009D71C1"/>
    <w:rsid w:val="009E3AE7"/>
    <w:rsid w:val="009E5B95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40DD3"/>
    <w:rsid w:val="00A61EDC"/>
    <w:rsid w:val="00A63B2E"/>
    <w:rsid w:val="00A654E6"/>
    <w:rsid w:val="00A70C11"/>
    <w:rsid w:val="00A7178F"/>
    <w:rsid w:val="00A8311B"/>
    <w:rsid w:val="00A83681"/>
    <w:rsid w:val="00A97020"/>
    <w:rsid w:val="00AA556D"/>
    <w:rsid w:val="00AC17D6"/>
    <w:rsid w:val="00AD1FEF"/>
    <w:rsid w:val="00AE6AA1"/>
    <w:rsid w:val="00B01F08"/>
    <w:rsid w:val="00B16E8F"/>
    <w:rsid w:val="00B22778"/>
    <w:rsid w:val="00B30401"/>
    <w:rsid w:val="00B42038"/>
    <w:rsid w:val="00B42889"/>
    <w:rsid w:val="00B61931"/>
    <w:rsid w:val="00B62225"/>
    <w:rsid w:val="00B64649"/>
    <w:rsid w:val="00B6637D"/>
    <w:rsid w:val="00B669C5"/>
    <w:rsid w:val="00B76FA2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BD7CA0"/>
    <w:rsid w:val="00C2504C"/>
    <w:rsid w:val="00C273F9"/>
    <w:rsid w:val="00C279A7"/>
    <w:rsid w:val="00C43610"/>
    <w:rsid w:val="00C565C6"/>
    <w:rsid w:val="00C600D8"/>
    <w:rsid w:val="00C62C24"/>
    <w:rsid w:val="00C63403"/>
    <w:rsid w:val="00C635B6"/>
    <w:rsid w:val="00C73534"/>
    <w:rsid w:val="00CA20F9"/>
    <w:rsid w:val="00CA3C72"/>
    <w:rsid w:val="00CA4483"/>
    <w:rsid w:val="00CB7D01"/>
    <w:rsid w:val="00CC263D"/>
    <w:rsid w:val="00CC30DD"/>
    <w:rsid w:val="00CC6546"/>
    <w:rsid w:val="00CE005B"/>
    <w:rsid w:val="00CF1A4A"/>
    <w:rsid w:val="00CF76C8"/>
    <w:rsid w:val="00D00232"/>
    <w:rsid w:val="00D0361A"/>
    <w:rsid w:val="00D03C7F"/>
    <w:rsid w:val="00D252CC"/>
    <w:rsid w:val="00D30ADD"/>
    <w:rsid w:val="00D43A0D"/>
    <w:rsid w:val="00D45355"/>
    <w:rsid w:val="00D46867"/>
    <w:rsid w:val="00D51CB7"/>
    <w:rsid w:val="00D526F3"/>
    <w:rsid w:val="00D553D1"/>
    <w:rsid w:val="00D61920"/>
    <w:rsid w:val="00D6396D"/>
    <w:rsid w:val="00D81DA8"/>
    <w:rsid w:val="00D84920"/>
    <w:rsid w:val="00D96778"/>
    <w:rsid w:val="00DA1020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0C1"/>
    <w:rsid w:val="00E57060"/>
    <w:rsid w:val="00E57129"/>
    <w:rsid w:val="00E715BD"/>
    <w:rsid w:val="00E73515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F00838"/>
    <w:rsid w:val="00F0465F"/>
    <w:rsid w:val="00F15305"/>
    <w:rsid w:val="00F25519"/>
    <w:rsid w:val="00F27FBC"/>
    <w:rsid w:val="00F32756"/>
    <w:rsid w:val="00F47E77"/>
    <w:rsid w:val="00F538A8"/>
    <w:rsid w:val="00F545A3"/>
    <w:rsid w:val="00F7147D"/>
    <w:rsid w:val="00F717C1"/>
    <w:rsid w:val="00F82E8B"/>
    <w:rsid w:val="00FB5706"/>
    <w:rsid w:val="00FC0449"/>
    <w:rsid w:val="00FD7267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36E586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83681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3681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06175E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06175E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3547-F4A5-446C-8CC8-2F281122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1494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Ja</dc:creator>
  <cp:keywords>załącznik, oferta</cp:keywords>
  <cp:lastModifiedBy>OZ</cp:lastModifiedBy>
  <cp:revision>120</cp:revision>
  <cp:lastPrinted>2020-06-01T08:21:00Z</cp:lastPrinted>
  <dcterms:created xsi:type="dcterms:W3CDTF">2017-04-03T08:04:00Z</dcterms:created>
  <dcterms:modified xsi:type="dcterms:W3CDTF">2020-06-01T08:21:00Z</dcterms:modified>
</cp:coreProperties>
</file>