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1A39" w14:textId="77777777" w:rsidR="008717E6" w:rsidRPr="008717E6" w:rsidRDefault="008717E6" w:rsidP="008717E6">
      <w:pPr>
        <w:tabs>
          <w:tab w:val="center" w:pos="4110"/>
          <w:tab w:val="left" w:pos="7130"/>
          <w:tab w:val="right" w:pos="9636"/>
        </w:tabs>
        <w:spacing w:before="1080"/>
        <w:rPr>
          <w:rFonts w:ascii="Arial" w:hAnsi="Arial" w:cs="Arial"/>
          <w:b/>
          <w:sz w:val="22"/>
          <w:szCs w:val="22"/>
        </w:rPr>
      </w:pPr>
      <w:r w:rsidRPr="008717E6">
        <w:rPr>
          <w:rFonts w:ascii="Arial" w:hAnsi="Arial" w:cs="Arial"/>
          <w:b/>
          <w:sz w:val="22"/>
          <w:szCs w:val="22"/>
        </w:rPr>
        <w:t>Wykonawca:</w:t>
      </w:r>
    </w:p>
    <w:p w14:paraId="358DAE03" w14:textId="77777777" w:rsidR="00456138" w:rsidRPr="00C70A2F" w:rsidRDefault="00456138" w:rsidP="008717E6">
      <w:pPr>
        <w:tabs>
          <w:tab w:val="center" w:pos="4110"/>
          <w:tab w:val="left" w:pos="7130"/>
          <w:tab w:val="right" w:pos="9636"/>
        </w:tabs>
        <w:spacing w:before="120"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14:paraId="17597080" w14:textId="77777777" w:rsidR="00456138" w:rsidRPr="007250B6" w:rsidRDefault="00456138" w:rsidP="00C70A2F">
      <w:pPr>
        <w:pStyle w:val="Nagwek1"/>
      </w:pPr>
      <w:r w:rsidRPr="007250B6">
        <w:t>OŚWIADCZENIE WYKONAWCY</w:t>
      </w:r>
    </w:p>
    <w:p w14:paraId="5D3DACF3" w14:textId="77777777" w:rsidR="0088722C" w:rsidRPr="008717E6" w:rsidRDefault="00C70A2F" w:rsidP="0058017C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C03520">
        <w:rPr>
          <w:rFonts w:ascii="Arial" w:hAnsi="Arial" w:cs="Arial"/>
          <w:sz w:val="22"/>
          <w:szCs w:val="22"/>
        </w:rPr>
        <w:t>roboty budowlane</w:t>
      </w:r>
    </w:p>
    <w:p w14:paraId="2220C6F0" w14:textId="77777777" w:rsidR="00BB5E46" w:rsidRPr="00E320C1" w:rsidRDefault="0088722C" w:rsidP="00BB5E4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3520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8623801"/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</w:t>
      </w:r>
      <w:r w:rsidR="006375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BB5E46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miejscowościach Kobylnica, Lubuń, Łosino, Słonowice, Ścięgnica, w ramach projektu partnerskiego pn. „Ochrona różnorodności biologicznej na terenie powiatu słupskiego” wraz z wykonaniem inwentaryzacji geodezyjnej powykonawczej (Zadania nr 1 – 5)”.</w:t>
      </w:r>
    </w:p>
    <w:bookmarkEnd w:id="0"/>
    <w:p w14:paraId="5E7CA4CD" w14:textId="77777777" w:rsidR="00E27178" w:rsidRDefault="00CC5E10" w:rsidP="00BB5E46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C70A2F">
        <w:rPr>
          <w:rFonts w:ascii="Arial" w:hAnsi="Arial" w:cs="Arial"/>
          <w:b/>
        </w:rPr>
        <w:t>ZAMAWIAJĄCY</w:t>
      </w:r>
      <w:r w:rsidRPr="00CC5E10">
        <w:rPr>
          <w:rFonts w:ascii="Arial" w:hAnsi="Arial" w:cs="Arial"/>
          <w:b/>
        </w:rPr>
        <w:t>:</w:t>
      </w:r>
    </w:p>
    <w:p w14:paraId="6ECB2E7A" w14:textId="77777777" w:rsidR="00E27178" w:rsidRPr="00C70A2F" w:rsidRDefault="0058017C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27178" w:rsidRPr="00C70A2F">
        <w:rPr>
          <w:rFonts w:ascii="Arial" w:hAnsi="Arial" w:cs="Arial"/>
          <w:sz w:val="22"/>
          <w:szCs w:val="22"/>
        </w:rPr>
        <w:t>Centrum Usług Wspólnych w Kobylnicy</w:t>
      </w:r>
    </w:p>
    <w:p w14:paraId="03C2EEA4" w14:textId="77777777" w:rsidR="00E27178" w:rsidRPr="00C70A2F" w:rsidRDefault="00E27178" w:rsidP="006D633E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76-251 Kobylnica</w:t>
      </w:r>
      <w:r w:rsidR="006D633E">
        <w:rPr>
          <w:rFonts w:ascii="Arial" w:hAnsi="Arial" w:cs="Arial"/>
          <w:sz w:val="22"/>
          <w:szCs w:val="22"/>
        </w:rPr>
        <w:t xml:space="preserve">, </w:t>
      </w:r>
      <w:r w:rsidRPr="00C70A2F">
        <w:rPr>
          <w:rFonts w:ascii="Arial" w:hAnsi="Arial" w:cs="Arial"/>
          <w:sz w:val="22"/>
          <w:szCs w:val="22"/>
        </w:rPr>
        <w:t>ul. Wodna 20/2</w:t>
      </w:r>
    </w:p>
    <w:p w14:paraId="6849C7D7" w14:textId="77777777" w:rsidR="00E27178" w:rsidRDefault="00CC5E10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/>
        </w:rPr>
        <w:t>WYKONAWCA</w:t>
      </w:r>
      <w:r w:rsidR="00C03520">
        <w:rPr>
          <w:rFonts w:ascii="Arial" w:hAnsi="Arial" w:cs="Arial"/>
          <w:b/>
        </w:rPr>
        <w:t>/Y</w:t>
      </w:r>
      <w:r w:rsidR="0088722C" w:rsidRPr="00C70A2F">
        <w:rPr>
          <w:rFonts w:ascii="Arial" w:hAnsi="Arial" w:cs="Arial"/>
          <w:b/>
        </w:rPr>
        <w:t xml:space="preserve"> </w:t>
      </w:r>
      <w:r w:rsidR="0088722C" w:rsidRPr="0088722C">
        <w:rPr>
          <w:rFonts w:ascii="Arial" w:hAnsi="Arial" w:cs="Arial"/>
          <w:bCs/>
          <w:sz w:val="22"/>
          <w:szCs w:val="22"/>
        </w:rPr>
        <w:t>(uzupełnić</w:t>
      </w:r>
      <w:r w:rsidR="00C1655E">
        <w:rPr>
          <w:rFonts w:ascii="Arial" w:hAnsi="Arial" w:cs="Arial"/>
          <w:bCs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14:paraId="71848122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035AE320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50C7FA25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22D44E23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45C64F62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63E0450E" w14:textId="77777777" w:rsidR="00E27178" w:rsidRPr="00C70A2F" w:rsidRDefault="00C70A2F" w:rsidP="0063752C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 xml:space="preserve">w przypadku składania oferty przez podmioty występujące wspólnie podać nazwy (firmy) i dokładne adresy wszystkich członków 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występujących wspólnie (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konsorcjum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) oraz wskazać lidera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14:paraId="2DC61DDA" w14:textId="77777777" w:rsidR="00C1655E" w:rsidRPr="0088722C" w:rsidRDefault="00C1655E" w:rsidP="0088722C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  <w:sz w:val="22"/>
          <w:szCs w:val="22"/>
        </w:rPr>
        <w:t>(uzupełnić imię, nazwisko, stanowisko</w:t>
      </w:r>
      <w:r>
        <w:rPr>
          <w:rFonts w:ascii="Arial" w:hAnsi="Arial" w:cs="Arial"/>
          <w:sz w:val="22"/>
          <w:szCs w:val="22"/>
        </w:rPr>
        <w:t>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14:paraId="24740006" w14:textId="77777777" w:rsidR="00C70A2F" w:rsidRDefault="00CF28B7" w:rsidP="0088722C">
      <w:pPr>
        <w:spacing w:before="240" w:after="240" w:line="360" w:lineRule="auto"/>
        <w:jc w:val="both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14:paraId="1131B921" w14:textId="77777777" w:rsidR="00CF28B7" w:rsidRPr="0088722C" w:rsidRDefault="00C70A2F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8722C">
        <w:t>OŚWIADCZENI</w:t>
      </w:r>
      <w:r w:rsidR="0058017C">
        <w:t>E</w:t>
      </w:r>
      <w:r w:rsidRPr="0088722C">
        <w:t xml:space="preserve"> DOTYCZĄCE WYKONAWCY</w:t>
      </w:r>
      <w:r w:rsidR="00121592">
        <w:t>:</w:t>
      </w:r>
    </w:p>
    <w:p w14:paraId="3B97DD63" w14:textId="77777777" w:rsidR="00E27178" w:rsidRPr="002041C6" w:rsidRDefault="00E27178" w:rsidP="0063752C">
      <w:pPr>
        <w:suppressAutoHyphens w:val="0"/>
        <w:spacing w:before="120" w:after="1080" w:line="360" w:lineRule="auto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>, że nie</w:t>
      </w:r>
      <w:r w:rsidR="0058017C">
        <w:rPr>
          <w:rFonts w:ascii="Arial" w:hAnsi="Arial" w:cs="Arial"/>
          <w:sz w:val="21"/>
          <w:szCs w:val="21"/>
        </w:rPr>
        <w:t xml:space="preserve"> </w:t>
      </w:r>
      <w:r w:rsidRPr="002041C6">
        <w:rPr>
          <w:rFonts w:ascii="Arial" w:hAnsi="Arial" w:cs="Arial"/>
          <w:sz w:val="21"/>
          <w:szCs w:val="21"/>
        </w:rPr>
        <w:t>podlegam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 xml:space="preserve"> wykluczeniu 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4C14F3DC" w14:textId="77777777" w:rsidR="000D42C4" w:rsidRPr="000D42C4" w:rsidRDefault="000D42C4" w:rsidP="00CC5E10">
      <w:pPr>
        <w:pStyle w:val="Akapitzlist"/>
        <w:spacing w:before="360" w:after="24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 i podpis Wykonawcy)</w:t>
      </w:r>
    </w:p>
    <w:p w14:paraId="5ADC110B" w14:textId="77777777" w:rsidR="000D42C4" w:rsidRDefault="000D42C4" w:rsidP="00471C1D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lub</w:t>
      </w:r>
    </w:p>
    <w:p w14:paraId="4786AFD5" w14:textId="77777777" w:rsidR="00E27178" w:rsidRDefault="00E27178" w:rsidP="00EF742C">
      <w:pPr>
        <w:spacing w:after="1080" w:line="360" w:lineRule="auto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</w:t>
      </w:r>
      <w:r w:rsidR="0058017C">
        <w:rPr>
          <w:rFonts w:ascii="Arial" w:hAnsi="Arial" w:cs="Arial"/>
          <w:sz w:val="22"/>
          <w:szCs w:val="22"/>
        </w:rPr>
        <w:t>/y</w:t>
      </w:r>
      <w:r w:rsidRPr="000D42C4">
        <w:rPr>
          <w:rFonts w:ascii="Arial" w:hAnsi="Arial" w:cs="Arial"/>
          <w:sz w:val="22"/>
          <w:szCs w:val="22"/>
        </w:rPr>
        <w:t>, że zachodzą w stosunku do mnie</w:t>
      </w:r>
      <w:r w:rsidR="0058017C">
        <w:rPr>
          <w:rFonts w:ascii="Arial" w:hAnsi="Arial" w:cs="Arial"/>
          <w:sz w:val="22"/>
          <w:szCs w:val="22"/>
        </w:rPr>
        <w:t>/nas</w:t>
      </w:r>
      <w:r w:rsidRPr="000D42C4">
        <w:rPr>
          <w:rFonts w:ascii="Arial" w:hAnsi="Arial" w:cs="Arial"/>
          <w:sz w:val="22"/>
          <w:szCs w:val="22"/>
        </w:rPr>
        <w:t xml:space="preserve">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C33708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C70A2F" w:rsidRPr="00C33708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C33708" w:rsidRPr="00C33708">
        <w:rPr>
          <w:rFonts w:ascii="Arial" w:hAnsi="Arial" w:cs="Arial"/>
          <w:color w:val="70AD47" w:themeColor="accent6"/>
          <w:sz w:val="22"/>
          <w:szCs w:val="22"/>
        </w:rPr>
        <w:t xml:space="preserve">, </w:t>
      </w:r>
      <w:r w:rsidRPr="00C33708">
        <w:rPr>
          <w:rFonts w:ascii="Arial" w:eastAsia="Calibri" w:hAnsi="Arial" w:cs="Arial"/>
          <w:color w:val="70AD47" w:themeColor="accent6"/>
          <w:sz w:val="22"/>
          <w:szCs w:val="22"/>
        </w:rPr>
        <w:t>podać mającą zastosowanie podstawę wykluczenia spośród wymienionych w art. 24 ust. 1 pkt 13-14, 16-20</w:t>
      </w:r>
      <w:r w:rsidR="00C33708">
        <w:rPr>
          <w:rFonts w:ascii="Arial" w:eastAsia="Calibri" w:hAnsi="Arial" w:cs="Arial"/>
          <w:color w:val="70AD47" w:themeColor="accent6"/>
          <w:sz w:val="22"/>
          <w:szCs w:val="22"/>
        </w:rPr>
        <w:t>)</w:t>
      </w:r>
      <w:r w:rsidR="00C33708" w:rsidRPr="00C33708">
        <w:rPr>
          <w:rFonts w:ascii="Arial" w:hAnsi="Arial" w:cs="Arial"/>
          <w:sz w:val="22"/>
          <w:szCs w:val="22"/>
        </w:rPr>
        <w:t xml:space="preserve"> </w:t>
      </w:r>
      <w:r w:rsidR="00C33708">
        <w:rPr>
          <w:rFonts w:ascii="Arial" w:hAnsi="Arial" w:cs="Arial"/>
          <w:sz w:val="22"/>
          <w:szCs w:val="22"/>
        </w:rPr>
        <w:t xml:space="preserve">_____ </w:t>
      </w:r>
      <w:r w:rsidR="00C33708" w:rsidRPr="000D42C4">
        <w:rPr>
          <w:rFonts w:ascii="Arial" w:hAnsi="Arial" w:cs="Arial"/>
          <w:sz w:val="22"/>
          <w:szCs w:val="22"/>
        </w:rPr>
        <w:t xml:space="preserve">ustawy Prawo zamówień </w:t>
      </w:r>
      <w:r w:rsidR="00C33708" w:rsidRPr="00C70A2F">
        <w:rPr>
          <w:rFonts w:ascii="Arial" w:hAnsi="Arial" w:cs="Arial"/>
          <w:sz w:val="22"/>
          <w:szCs w:val="22"/>
        </w:rPr>
        <w:t>publicznych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257877" w:rsidRPr="008717E6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8717E6">
        <w:rPr>
          <w:rFonts w:ascii="Arial" w:hAnsi="Arial" w:cs="Arial"/>
          <w:color w:val="70AD47" w:themeColor="accent6"/>
          <w:sz w:val="22"/>
          <w:szCs w:val="22"/>
        </w:rPr>
        <w:t xml:space="preserve"> lub skreślić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8717E6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15145A3E" w14:textId="77777777" w:rsidR="000D42C4" w:rsidRDefault="000D42C4" w:rsidP="0058017C">
      <w:pPr>
        <w:spacing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48D6CA86" w14:textId="77777777" w:rsidR="00C70A2F" w:rsidRPr="00DA1020" w:rsidRDefault="00C33708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t>OŚWIADCZENIE DOTYCZĄCE PODMIOTU,</w:t>
      </w:r>
      <w:r w:rsidR="0058017C">
        <w:t xml:space="preserve"> NA </w:t>
      </w:r>
      <w:r>
        <w:t xml:space="preserve">KTÓREGO </w:t>
      </w:r>
      <w:r w:rsidR="0058017C">
        <w:t>ZASOB</w:t>
      </w:r>
      <w:r>
        <w:t>Y</w:t>
      </w:r>
      <w:r w:rsidR="0058017C">
        <w:t xml:space="preserve"> </w:t>
      </w:r>
      <w:r>
        <w:t>POWOŁUJE SIĘ WYKONAWCA</w:t>
      </w:r>
      <w:r w:rsidR="00C70A2F">
        <w:t>:</w:t>
      </w:r>
    </w:p>
    <w:p w14:paraId="732453E3" w14:textId="77777777" w:rsidR="00E27178" w:rsidRPr="000577E9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na którego/ych zasoby powołuję się </w:t>
      </w:r>
      <w:r w:rsidR="0058017C"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 xml:space="preserve">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763563" w:rsidRPr="0058017C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53B32A2B" w14:textId="77777777" w:rsidR="00E27178" w:rsidRPr="0058017C" w:rsidRDefault="00E27178" w:rsidP="000577E9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KRS/CEiDG)</w:t>
      </w:r>
    </w:p>
    <w:p w14:paraId="1B659375" w14:textId="77777777" w:rsidR="00E27178" w:rsidRDefault="00E27178" w:rsidP="00EF742C">
      <w:pPr>
        <w:spacing w:after="1080" w:line="360" w:lineRule="auto"/>
        <w:jc w:val="both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 w:rsidR="00BE3B92"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14:paraId="22D6AF32" w14:textId="77777777" w:rsidR="000577E9" w:rsidRPr="00DA1020" w:rsidRDefault="000577E9" w:rsidP="00BE3B92">
      <w:pPr>
        <w:spacing w:after="60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210BD3C7" w14:textId="77777777" w:rsidR="00BE3B92" w:rsidRPr="00DA1020" w:rsidRDefault="00BE3B92" w:rsidP="00BE3B92">
      <w:pPr>
        <w:pStyle w:val="Tytu"/>
        <w:numPr>
          <w:ilvl w:val="0"/>
          <w:numId w:val="13"/>
        </w:numPr>
        <w:ind w:left="993" w:hanging="993"/>
        <w:jc w:val="left"/>
        <w:rPr>
          <w:sz w:val="22"/>
          <w:szCs w:val="22"/>
        </w:rPr>
      </w:pPr>
      <w:r>
        <w:t>OŚWIADCZENIE DOTYCZĄCE PODWYKONAWCY (KTÓRY NIE JEST PODMIOTEM NA ZASOBY KTÓREGO POWOŁUJE SIĘ WYKO</w:t>
      </w:r>
      <w:r w:rsidR="00621235">
        <w:t>N</w:t>
      </w:r>
      <w:r>
        <w:t>AWCA):</w:t>
      </w:r>
    </w:p>
    <w:p w14:paraId="5DC83F20" w14:textId="77777777" w:rsidR="00BE3B92" w:rsidRDefault="00BE3B92" w:rsidP="00DD4B2A">
      <w:pPr>
        <w:spacing w:before="240" w:after="240" w:line="276" w:lineRule="auto"/>
        <w:rPr>
          <w:rFonts w:ascii="Arial" w:hAnsi="Arial" w:cs="Arial"/>
          <w:color w:val="70AD47" w:themeColor="accent6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</w:t>
      </w:r>
      <w:r>
        <w:rPr>
          <w:rFonts w:ascii="Arial" w:hAnsi="Arial" w:cs="Arial"/>
          <w:sz w:val="22"/>
          <w:szCs w:val="22"/>
        </w:rPr>
        <w:t>będący Podwykonawcą/Podwykonawcami</w:t>
      </w:r>
      <w:r w:rsidRPr="00057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>w niniejszym postępowaniu, tj.</w:t>
      </w:r>
      <w:r>
        <w:rPr>
          <w:rFonts w:ascii="Arial" w:hAnsi="Arial" w:cs="Arial"/>
          <w:sz w:val="22"/>
          <w:szCs w:val="22"/>
        </w:rPr>
        <w:t xml:space="preserve"> 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(uzupełnić jeśli dotyczy):</w:t>
      </w:r>
    </w:p>
    <w:p w14:paraId="662A938D" w14:textId="77777777" w:rsidR="00BE3B92" w:rsidRPr="00BE3B92" w:rsidRDefault="00BE3B92" w:rsidP="00DD4B2A">
      <w:pPr>
        <w:pStyle w:val="Akapitzlist"/>
        <w:numPr>
          <w:ilvl w:val="0"/>
          <w:numId w:val="14"/>
        </w:numPr>
        <w:spacing w:before="240" w:after="240"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0A6B7BC4" w14:textId="77777777" w:rsidR="00BE3B92" w:rsidRPr="0058017C" w:rsidRDefault="00BE3B92" w:rsidP="00DD4B2A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KRS/CEiDG)</w:t>
      </w:r>
    </w:p>
    <w:p w14:paraId="5877C520" w14:textId="77777777" w:rsidR="00BE3B92" w:rsidRDefault="00BE3B92" w:rsidP="00DD4B2A">
      <w:pPr>
        <w:spacing w:after="1320" w:line="360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zamówienia.</w:t>
      </w:r>
    </w:p>
    <w:p w14:paraId="05D23BF0" w14:textId="77777777" w:rsidR="00BE3B92" w:rsidRPr="00EF742C" w:rsidRDefault="00BE3B92" w:rsidP="00EF742C">
      <w:pPr>
        <w:spacing w:before="480"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6D521B76" w14:textId="77777777" w:rsidR="00D90C53" w:rsidRDefault="00D90C53" w:rsidP="00BE3B92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D26CA">
        <w:lastRenderedPageBreak/>
        <w:t>OŚWIADCZENIE DOTYCZĄCE PODANYCH INFORMACJI</w:t>
      </w:r>
      <w:r>
        <w:t>:</w:t>
      </w:r>
    </w:p>
    <w:p w14:paraId="01F45D54" w14:textId="77777777" w:rsidR="00E27178" w:rsidRDefault="00E27178" w:rsidP="00DD4B2A">
      <w:pPr>
        <w:spacing w:before="120" w:after="1200" w:line="276" w:lineRule="auto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</w:t>
      </w:r>
      <w:r w:rsidR="00BE3B92">
        <w:rPr>
          <w:rFonts w:ascii="Arial" w:hAnsi="Arial" w:cs="Arial"/>
          <w:sz w:val="22"/>
          <w:szCs w:val="22"/>
        </w:rPr>
        <w:t>/y</w:t>
      </w:r>
      <w:r w:rsidRPr="008D26CA">
        <w:rPr>
          <w:rFonts w:ascii="Arial" w:hAnsi="Arial" w:cs="Arial"/>
          <w:sz w:val="22"/>
          <w:szCs w:val="22"/>
        </w:rPr>
        <w:t>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="00BE3B92">
        <w:rPr>
          <w:rFonts w:ascii="Arial" w:hAnsi="Arial" w:cs="Arial"/>
          <w:sz w:val="22"/>
          <w:szCs w:val="22"/>
        </w:rPr>
        <w:br/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6AD22E1" w14:textId="77777777"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CC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851" w:left="1418" w:header="340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84A3" w14:textId="77777777" w:rsidR="006E6849" w:rsidRDefault="006E6849">
      <w:r>
        <w:separator/>
      </w:r>
    </w:p>
  </w:endnote>
  <w:endnote w:type="continuationSeparator" w:id="0">
    <w:p w14:paraId="51ED480E" w14:textId="77777777" w:rsidR="006E6849" w:rsidRDefault="006E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EC33" w14:textId="77777777" w:rsidR="00CD3B3F" w:rsidRDefault="00CD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1EE1" w14:textId="77777777" w:rsidR="00FF15B1" w:rsidRPr="00FF15B1" w:rsidRDefault="00FF15B1" w:rsidP="00FF15B1">
    <w:pPr>
      <w:pStyle w:val="Stopka"/>
    </w:pPr>
    <w:r>
      <w:rPr>
        <w:noProof/>
      </w:rPr>
      <w:drawing>
        <wp:inline distT="0" distB="0" distL="0" distR="0" wp14:anchorId="5FEE8CB5" wp14:editId="5D98DF08">
          <wp:extent cx="5759450" cy="16002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04730"/>
      <w:docPartObj>
        <w:docPartGallery w:val="Page Numbers (Bottom of Page)"/>
        <w:docPartUnique/>
      </w:docPartObj>
    </w:sdtPr>
    <w:sdtEndPr/>
    <w:sdtContent>
      <w:p w14:paraId="6DE476BC" w14:textId="77777777" w:rsidR="00CC5E10" w:rsidRDefault="00CC5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C0361" w14:textId="77777777" w:rsidR="00CC5E10" w:rsidRDefault="00FF15B1">
    <w:pPr>
      <w:pStyle w:val="Stopka"/>
    </w:pPr>
    <w:r>
      <w:rPr>
        <w:noProof/>
      </w:rPr>
      <w:drawing>
        <wp:inline distT="0" distB="0" distL="0" distR="0" wp14:anchorId="5CDFA11E" wp14:editId="0A34D84A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8310" w14:textId="77777777" w:rsidR="006E6849" w:rsidRDefault="006E6849">
      <w:r>
        <w:separator/>
      </w:r>
    </w:p>
  </w:footnote>
  <w:footnote w:type="continuationSeparator" w:id="0">
    <w:p w14:paraId="7C023403" w14:textId="77777777" w:rsidR="006E6849" w:rsidRDefault="006E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767C" w14:textId="77777777" w:rsidR="00CD3B3F" w:rsidRDefault="00CD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9E92" w14:textId="77777777" w:rsidR="00CD3B3F" w:rsidRDefault="00CD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1947" w14:textId="77777777" w:rsidR="006F4983" w:rsidRDefault="006F4983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4CB12998" wp14:editId="43959771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E46D2B" w14:textId="2E188E90" w:rsidR="00C70A2F" w:rsidRPr="00CC5E10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CC5E10">
      <w:rPr>
        <w:rFonts w:ascii="Arial" w:hAnsi="Arial" w:cs="Arial"/>
        <w:b/>
        <w:bCs/>
        <w:sz w:val="22"/>
        <w:szCs w:val="22"/>
      </w:rPr>
      <w:t>Znak</w:t>
    </w:r>
    <w:r w:rsidR="00CC5E10" w:rsidRPr="00CC5E10">
      <w:rPr>
        <w:rFonts w:ascii="Arial" w:hAnsi="Arial" w:cs="Arial"/>
        <w:b/>
        <w:bCs/>
        <w:sz w:val="22"/>
        <w:szCs w:val="22"/>
      </w:rPr>
      <w:t xml:space="preserve"> sprawy</w:t>
    </w:r>
    <w:r w:rsidRPr="00CC5E10">
      <w:rPr>
        <w:rFonts w:ascii="Arial" w:hAnsi="Arial" w:cs="Arial"/>
        <w:b/>
        <w:bCs/>
        <w:sz w:val="22"/>
        <w:szCs w:val="22"/>
      </w:rPr>
      <w:t>: CUW-DOR.271.</w:t>
    </w:r>
    <w:r w:rsidR="00CD3B3F">
      <w:rPr>
        <w:rFonts w:ascii="Arial" w:hAnsi="Arial" w:cs="Arial"/>
        <w:b/>
        <w:bCs/>
        <w:sz w:val="22"/>
        <w:szCs w:val="22"/>
      </w:rPr>
      <w:t>11</w:t>
    </w:r>
    <w:r w:rsidRPr="00CC5E10">
      <w:rPr>
        <w:rFonts w:ascii="Arial" w:hAnsi="Arial" w:cs="Arial"/>
        <w:b/>
        <w:bCs/>
        <w:sz w:val="22"/>
        <w:szCs w:val="22"/>
      </w:rPr>
      <w:t>.20</w:t>
    </w:r>
    <w:r w:rsidR="00CC5E10" w:rsidRPr="00CC5E10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76E0ECA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041"/>
    <w:multiLevelType w:val="hybridMultilevel"/>
    <w:tmpl w:val="483C8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EDB7265"/>
    <w:multiLevelType w:val="hybridMultilevel"/>
    <w:tmpl w:val="06241468"/>
    <w:lvl w:ilvl="0" w:tplc="A0403CF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2285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F502A"/>
    <w:rsid w:val="00100DBB"/>
    <w:rsid w:val="00121592"/>
    <w:rsid w:val="00124D4A"/>
    <w:rsid w:val="001260AD"/>
    <w:rsid w:val="00130B23"/>
    <w:rsid w:val="00144CE1"/>
    <w:rsid w:val="001473E3"/>
    <w:rsid w:val="00157C4D"/>
    <w:rsid w:val="001677A9"/>
    <w:rsid w:val="00177D29"/>
    <w:rsid w:val="00197D6C"/>
    <w:rsid w:val="001A3FF9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0618"/>
    <w:rsid w:val="00217127"/>
    <w:rsid w:val="00223B8D"/>
    <w:rsid w:val="0023439D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25F0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E387C"/>
    <w:rsid w:val="003F021E"/>
    <w:rsid w:val="0040149C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2BD3"/>
    <w:rsid w:val="004A4722"/>
    <w:rsid w:val="004B70BD"/>
    <w:rsid w:val="004C2D20"/>
    <w:rsid w:val="004D3018"/>
    <w:rsid w:val="004D3779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6137B"/>
    <w:rsid w:val="00562C18"/>
    <w:rsid w:val="005760A9"/>
    <w:rsid w:val="0058017C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4CAC"/>
    <w:rsid w:val="00615E80"/>
    <w:rsid w:val="00615F8C"/>
    <w:rsid w:val="00621235"/>
    <w:rsid w:val="00621F12"/>
    <w:rsid w:val="00622781"/>
    <w:rsid w:val="00635F7F"/>
    <w:rsid w:val="0063752C"/>
    <w:rsid w:val="00640BFF"/>
    <w:rsid w:val="00656241"/>
    <w:rsid w:val="00661511"/>
    <w:rsid w:val="00675C65"/>
    <w:rsid w:val="00680189"/>
    <w:rsid w:val="0069188F"/>
    <w:rsid w:val="0069621B"/>
    <w:rsid w:val="006C22FC"/>
    <w:rsid w:val="006D633E"/>
    <w:rsid w:val="006E6849"/>
    <w:rsid w:val="006F209E"/>
    <w:rsid w:val="006F4983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717E6"/>
    <w:rsid w:val="0088722C"/>
    <w:rsid w:val="008945D9"/>
    <w:rsid w:val="008A63D6"/>
    <w:rsid w:val="008C139A"/>
    <w:rsid w:val="008D20C8"/>
    <w:rsid w:val="008D26CA"/>
    <w:rsid w:val="008F4E8B"/>
    <w:rsid w:val="008F7072"/>
    <w:rsid w:val="0090330A"/>
    <w:rsid w:val="00920D0A"/>
    <w:rsid w:val="0093109C"/>
    <w:rsid w:val="00947A85"/>
    <w:rsid w:val="00962704"/>
    <w:rsid w:val="00962990"/>
    <w:rsid w:val="0097504F"/>
    <w:rsid w:val="00976698"/>
    <w:rsid w:val="00987EDF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6AA1"/>
    <w:rsid w:val="00B01F08"/>
    <w:rsid w:val="00B077E0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9061F"/>
    <w:rsid w:val="00BA50EA"/>
    <w:rsid w:val="00BA7233"/>
    <w:rsid w:val="00BB1DFA"/>
    <w:rsid w:val="00BB5E46"/>
    <w:rsid w:val="00BB76D0"/>
    <w:rsid w:val="00BC0753"/>
    <w:rsid w:val="00BC363C"/>
    <w:rsid w:val="00BC44D9"/>
    <w:rsid w:val="00BC49A1"/>
    <w:rsid w:val="00BC5A99"/>
    <w:rsid w:val="00BD5803"/>
    <w:rsid w:val="00BE3B92"/>
    <w:rsid w:val="00C03520"/>
    <w:rsid w:val="00C1655E"/>
    <w:rsid w:val="00C2504C"/>
    <w:rsid w:val="00C273F9"/>
    <w:rsid w:val="00C279A7"/>
    <w:rsid w:val="00C33708"/>
    <w:rsid w:val="00C43610"/>
    <w:rsid w:val="00C600D8"/>
    <w:rsid w:val="00C62C24"/>
    <w:rsid w:val="00C63403"/>
    <w:rsid w:val="00C635B6"/>
    <w:rsid w:val="00C70A2F"/>
    <w:rsid w:val="00C73534"/>
    <w:rsid w:val="00C8658A"/>
    <w:rsid w:val="00CA20F9"/>
    <w:rsid w:val="00CA3C72"/>
    <w:rsid w:val="00CA4483"/>
    <w:rsid w:val="00CB69E1"/>
    <w:rsid w:val="00CB7D01"/>
    <w:rsid w:val="00CC263D"/>
    <w:rsid w:val="00CC30DD"/>
    <w:rsid w:val="00CC5E10"/>
    <w:rsid w:val="00CC6546"/>
    <w:rsid w:val="00CD3B3F"/>
    <w:rsid w:val="00CE005B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12E0"/>
    <w:rsid w:val="00DB2BAC"/>
    <w:rsid w:val="00DB48AC"/>
    <w:rsid w:val="00DB7E1D"/>
    <w:rsid w:val="00DC1ABC"/>
    <w:rsid w:val="00DC5501"/>
    <w:rsid w:val="00DC733E"/>
    <w:rsid w:val="00DD4B2A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EF742C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C99"/>
    <w:rsid w:val="00F82E8B"/>
    <w:rsid w:val="00FA3AD7"/>
    <w:rsid w:val="00FB5706"/>
    <w:rsid w:val="00FB6D2E"/>
    <w:rsid w:val="00FC0449"/>
    <w:rsid w:val="00FE7428"/>
    <w:rsid w:val="00FE75E0"/>
    <w:rsid w:val="00FF15B1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79F78D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5604-A609-46A5-AF80-FF7F4663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1456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</dc:creator>
  <cp:keywords>załącznik, oferta</cp:keywords>
  <cp:lastModifiedBy>OZ</cp:lastModifiedBy>
  <cp:revision>137</cp:revision>
  <cp:lastPrinted>2020-02-20T09:09:00Z</cp:lastPrinted>
  <dcterms:created xsi:type="dcterms:W3CDTF">2017-04-03T08:04:00Z</dcterms:created>
  <dcterms:modified xsi:type="dcterms:W3CDTF">2020-06-01T08:22:00Z</dcterms:modified>
</cp:coreProperties>
</file>