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C856" w14:textId="77777777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720AEB">
        <w:rPr>
          <w:rFonts w:ascii="Arial" w:hAnsi="Arial" w:cs="Arial"/>
          <w:bCs/>
          <w:sz w:val="22"/>
          <w:szCs w:val="22"/>
        </w:rPr>
        <w:t>7</w:t>
      </w:r>
      <w:r w:rsidRPr="00207066">
        <w:rPr>
          <w:rFonts w:ascii="Arial" w:hAnsi="Arial" w:cs="Arial"/>
          <w:bCs/>
          <w:sz w:val="22"/>
          <w:szCs w:val="22"/>
        </w:rPr>
        <w:t xml:space="preserve"> do SIWZ</w:t>
      </w:r>
    </w:p>
    <w:p w14:paraId="2DFC7172" w14:textId="77777777" w:rsidR="003215F9" w:rsidRDefault="003215F9" w:rsidP="00207066">
      <w:pPr>
        <w:pStyle w:val="Nagwek1"/>
      </w:pPr>
      <w:r w:rsidRPr="003215F9">
        <w:t>ZOBOWIĄZANIE INNEGO PODMIOTU</w:t>
      </w:r>
    </w:p>
    <w:p w14:paraId="4898F2F6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22a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2EADAB53" w14:textId="77777777" w:rsidR="004E3B48" w:rsidRPr="00DA1020" w:rsidRDefault="004E3B48" w:rsidP="00D959A8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przetargu nieograniczonego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207066" w:rsidRPr="00207066">
        <w:rPr>
          <w:rFonts w:ascii="Arial" w:hAnsi="Arial" w:cs="Arial"/>
          <w:bCs/>
          <w:sz w:val="22"/>
          <w:szCs w:val="22"/>
        </w:rPr>
        <w:t>roboty budowlane pn.</w:t>
      </w:r>
      <w:r w:rsidR="00207066" w:rsidRPr="00207066">
        <w:rPr>
          <w:rFonts w:ascii="Arial" w:hAnsi="Arial" w:cs="Arial"/>
          <w:b/>
          <w:sz w:val="22"/>
          <w:szCs w:val="22"/>
        </w:rPr>
        <w:t xml:space="preserve"> </w:t>
      </w:r>
      <w:r w:rsidR="00D959A8"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„Zaprojektowanie i budowa infrastruktury turystycznej ukierunkowanej na ruch turystyczny na obszarach cennych przyrodniczo na terenie Gminy Kobylnica w miejscowościach Kobylnica, Lubuń, Łosino, Słonowice, </w:t>
      </w:r>
      <w:proofErr w:type="spellStart"/>
      <w:r w:rsidR="00D959A8"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Ścięgnica</w:t>
      </w:r>
      <w:proofErr w:type="spellEnd"/>
      <w:r w:rsidR="00D959A8"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w ramach projektu partnerskiego pn. „Ochrona różnorodności biologicznej na terenie powiatu słupskiego” wraz z wykonaniem inwentaryzacji geodezyjnej powykonawczej (Zadania nr 1 – 5)”</w:t>
      </w:r>
    </w:p>
    <w:p w14:paraId="57924E77" w14:textId="77777777" w:rsidR="003215F9" w:rsidRPr="00923779" w:rsidRDefault="003215F9" w:rsidP="00207066">
      <w:pPr>
        <w:tabs>
          <w:tab w:val="left" w:pos="2621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2D917BB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D701501" w14:textId="77777777" w:rsidR="003215F9" w:rsidRPr="008062CE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70AD47" w:themeColor="accent6"/>
          <w:sz w:val="22"/>
          <w:szCs w:val="22"/>
        </w:rPr>
      </w:pPr>
      <w:r w:rsidRPr="008062CE">
        <w:rPr>
          <w:rFonts w:ascii="Arial" w:hAnsi="Arial" w:cs="Arial"/>
          <w:iCs/>
          <w:color w:val="70AD47" w:themeColor="accent6"/>
          <w:sz w:val="22"/>
          <w:szCs w:val="22"/>
        </w:rPr>
        <w:t>(nazwa (firma) i dokładny adres podmiotu oddającego Wykonawcy do dyspozycji zasoby)</w:t>
      </w:r>
    </w:p>
    <w:p w14:paraId="4FE2D0C8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8062CE">
        <w:rPr>
          <w:rFonts w:ascii="Arial" w:hAnsi="Arial" w:cs="Arial"/>
          <w:color w:val="70AD47" w:themeColor="accent6"/>
          <w:sz w:val="22"/>
          <w:szCs w:val="22"/>
        </w:rPr>
        <w:t>(</w:t>
      </w:r>
      <w:r w:rsidR="004E3B48" w:rsidRPr="008062CE">
        <w:rPr>
          <w:rFonts w:ascii="Arial" w:hAnsi="Arial" w:cs="Arial"/>
          <w:color w:val="70AD47" w:themeColor="accent6"/>
          <w:sz w:val="22"/>
          <w:szCs w:val="22"/>
        </w:rPr>
        <w:t xml:space="preserve">uzupełnić </w:t>
      </w:r>
      <w:r w:rsidRPr="008062CE">
        <w:rPr>
          <w:rFonts w:ascii="Arial" w:hAnsi="Arial" w:cs="Arial"/>
          <w:iCs/>
          <w:color w:val="70AD47" w:themeColor="accent6"/>
          <w:sz w:val="22"/>
          <w:szCs w:val="22"/>
        </w:rPr>
        <w:t>określenie zasobu</w:t>
      </w:r>
      <w:r w:rsidRPr="008062CE">
        <w:rPr>
          <w:rFonts w:ascii="Arial" w:hAnsi="Arial" w:cs="Arial"/>
          <w:i/>
          <w:color w:val="70AD47" w:themeColor="accent6"/>
          <w:sz w:val="22"/>
          <w:szCs w:val="22"/>
        </w:rPr>
        <w:t xml:space="preserve">, </w:t>
      </w:r>
      <w:r w:rsidRPr="008062CE">
        <w:rPr>
          <w:rFonts w:ascii="Arial" w:hAnsi="Arial" w:cs="Arial"/>
          <w:iCs/>
          <w:color w:val="70AD47" w:themeColor="accent6"/>
          <w:sz w:val="22"/>
          <w:szCs w:val="22"/>
        </w:rPr>
        <w:t>np. zdolności techniczne lub zawodowe, potencjał kadrowy, potencjał ekonomiczno-finansowy)</w:t>
      </w:r>
      <w:r w:rsidR="004E3B48" w:rsidRPr="008062CE">
        <w:rPr>
          <w:rFonts w:ascii="Arial" w:hAnsi="Arial" w:cs="Arial"/>
          <w:iCs/>
          <w:color w:val="70AD47" w:themeColor="accent6"/>
          <w:sz w:val="22"/>
          <w:szCs w:val="22"/>
        </w:rPr>
        <w:t>:</w:t>
      </w:r>
    </w:p>
    <w:p w14:paraId="4B706797" w14:textId="77777777" w:rsidR="005733FF" w:rsidRDefault="005733FF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Zakres mojego udziału przy wykonywaniu zamówienia będzie następujący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170D4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, w okresie:</w:t>
      </w:r>
      <w:r w:rsidR="00C64DD0">
        <w:rPr>
          <w:rFonts w:ascii="Arial" w:hAnsi="Arial" w:cs="Arial"/>
          <w:sz w:val="22"/>
          <w:szCs w:val="22"/>
        </w:rPr>
        <w:t xml:space="preserve"> od do</w:t>
      </w:r>
    </w:p>
    <w:p w14:paraId="3242EB04" w14:textId="77777777" w:rsidR="003215F9" w:rsidRPr="008062CE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70AD47" w:themeColor="accent6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8062CE">
        <w:rPr>
          <w:rFonts w:ascii="Arial" w:hAnsi="Arial" w:cs="Arial"/>
          <w:color w:val="70AD47" w:themeColor="accent6"/>
          <w:sz w:val="22"/>
          <w:szCs w:val="22"/>
        </w:rPr>
        <w:t>(uzupełnić)</w:t>
      </w:r>
      <w:r w:rsidRPr="008062CE">
        <w:rPr>
          <w:rFonts w:ascii="Arial" w:hAnsi="Arial" w:cs="Arial"/>
          <w:color w:val="70AD47" w:themeColor="accent6"/>
          <w:sz w:val="22"/>
          <w:szCs w:val="22"/>
        </w:rPr>
        <w:t>:</w:t>
      </w:r>
    </w:p>
    <w:p w14:paraId="4C3EC627" w14:textId="77777777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(uzupełnić)</w:t>
      </w:r>
      <w:r w:rsidRPr="00170D45">
        <w:rPr>
          <w:rFonts w:ascii="Arial" w:hAnsi="Arial" w:cs="Arial"/>
          <w:sz w:val="22"/>
          <w:szCs w:val="22"/>
        </w:rPr>
        <w:t>:</w:t>
      </w:r>
    </w:p>
    <w:p w14:paraId="1F44ADDF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28CF067A" w14:textId="77777777" w:rsidR="005E66E8" w:rsidRPr="00207066" w:rsidRDefault="00475332" w:rsidP="00475332">
      <w:pPr>
        <w:pStyle w:val="Akapitzlist"/>
        <w:autoSpaceDE w:val="0"/>
        <w:autoSpaceDN w:val="0"/>
        <w:adjustRightInd w:val="0"/>
        <w:spacing w:before="840" w:after="360" w:line="480" w:lineRule="auto"/>
        <w:ind w:left="425"/>
        <w:jc w:val="right"/>
        <w:rPr>
          <w:rFonts w:ascii="Arial" w:hAnsi="Arial" w:cs="Arial"/>
          <w:sz w:val="22"/>
          <w:szCs w:val="22"/>
        </w:rPr>
      </w:pPr>
      <w:r w:rsidRPr="00207066">
        <w:rPr>
          <w:rFonts w:ascii="Arial" w:hAnsi="Arial" w:cs="Arial"/>
          <w:sz w:val="22"/>
          <w:szCs w:val="22"/>
        </w:rPr>
        <w:t>(</w:t>
      </w:r>
      <w:r w:rsidR="00207066">
        <w:rPr>
          <w:rFonts w:ascii="Arial" w:hAnsi="Arial" w:cs="Arial"/>
          <w:sz w:val="22"/>
          <w:szCs w:val="22"/>
        </w:rPr>
        <w:t>p</w:t>
      </w:r>
      <w:r w:rsidR="005E66E8" w:rsidRPr="00207066">
        <w:rPr>
          <w:rFonts w:ascii="Arial" w:hAnsi="Arial" w:cs="Arial"/>
          <w:sz w:val="22"/>
          <w:szCs w:val="22"/>
        </w:rPr>
        <w:t xml:space="preserve">ieczęć i podpis </w:t>
      </w:r>
      <w:r w:rsidR="00207066">
        <w:rPr>
          <w:rFonts w:ascii="Arial" w:hAnsi="Arial" w:cs="Arial"/>
          <w:sz w:val="22"/>
          <w:szCs w:val="22"/>
        </w:rPr>
        <w:t>przedstawiciela podmiotu</w:t>
      </w:r>
      <w:r w:rsidRPr="00207066">
        <w:rPr>
          <w:rFonts w:ascii="Arial" w:hAnsi="Arial" w:cs="Arial"/>
          <w:sz w:val="22"/>
          <w:szCs w:val="22"/>
        </w:rPr>
        <w:t>)</w:t>
      </w:r>
    </w:p>
    <w:p w14:paraId="29382E38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6B51E126" w14:textId="77777777" w:rsidR="00813BF6" w:rsidRPr="00170D45" w:rsidRDefault="00813BF6" w:rsidP="00813BF6">
      <w:pPr>
        <w:jc w:val="both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sectPr w:rsidR="00813BF6" w:rsidRPr="00170D45" w:rsidSect="000A25DF">
      <w:headerReference w:type="first" r:id="rId8"/>
      <w:footerReference w:type="first" r:id="rId9"/>
      <w:pgSz w:w="11906" w:h="16838" w:code="9"/>
      <w:pgMar w:top="1813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7954" w14:textId="77777777" w:rsidR="005F50CF" w:rsidRDefault="005F50CF">
      <w:r>
        <w:separator/>
      </w:r>
    </w:p>
  </w:endnote>
  <w:endnote w:type="continuationSeparator" w:id="0">
    <w:p w14:paraId="5DEE6948" w14:textId="77777777" w:rsidR="005F50CF" w:rsidRDefault="005F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636E9" w14:textId="77777777" w:rsidR="00AE4EF9" w:rsidRDefault="00AE4EF9">
    <w:pPr>
      <w:pStyle w:val="Stopka"/>
    </w:pPr>
    <w:r>
      <w:rPr>
        <w:noProof/>
      </w:rPr>
      <w:drawing>
        <wp:inline distT="0" distB="0" distL="0" distR="0" wp14:anchorId="74ACB453" wp14:editId="208EDD46">
          <wp:extent cx="5759450" cy="159869"/>
          <wp:effectExtent l="0" t="0" r="0" b="0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7D4DD" w14:textId="77777777" w:rsidR="005F50CF" w:rsidRDefault="005F50CF">
      <w:r>
        <w:separator/>
      </w:r>
    </w:p>
  </w:footnote>
  <w:footnote w:type="continuationSeparator" w:id="0">
    <w:p w14:paraId="65FBF591" w14:textId="77777777" w:rsidR="005F50CF" w:rsidRDefault="005F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E0A2" w14:textId="77777777" w:rsidR="00D959A8" w:rsidRDefault="00D959A8" w:rsidP="000A25DF">
    <w:pPr>
      <w:spacing w:line="480" w:lineRule="auto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6C2014F9" wp14:editId="25D19779">
          <wp:extent cx="5759450" cy="57264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9179CC" w14:textId="3503F744" w:rsidR="000A25DF" w:rsidRPr="00207066" w:rsidRDefault="000A25DF" w:rsidP="000A25DF">
    <w:pPr>
      <w:spacing w:line="480" w:lineRule="auto"/>
      <w:rPr>
        <w:rFonts w:ascii="Arial" w:hAnsi="Arial" w:cs="Arial"/>
        <w:b/>
        <w:sz w:val="22"/>
        <w:szCs w:val="22"/>
      </w:rPr>
    </w:pPr>
    <w:r w:rsidRPr="00207066">
      <w:rPr>
        <w:rFonts w:ascii="Arial" w:hAnsi="Arial" w:cs="Arial"/>
        <w:b/>
        <w:sz w:val="22"/>
        <w:szCs w:val="22"/>
      </w:rPr>
      <w:t>Znak</w:t>
    </w:r>
    <w:r w:rsidR="00207066" w:rsidRPr="00207066">
      <w:rPr>
        <w:rFonts w:ascii="Arial" w:hAnsi="Arial" w:cs="Arial"/>
        <w:b/>
        <w:sz w:val="22"/>
        <w:szCs w:val="22"/>
      </w:rPr>
      <w:t xml:space="preserve"> sprawy</w:t>
    </w:r>
    <w:r w:rsidRPr="00207066">
      <w:rPr>
        <w:rFonts w:ascii="Arial" w:hAnsi="Arial" w:cs="Arial"/>
        <w:b/>
        <w:sz w:val="22"/>
        <w:szCs w:val="22"/>
      </w:rPr>
      <w:t>: CUW-DOR.271.</w:t>
    </w:r>
    <w:r w:rsidR="00655F3C">
      <w:rPr>
        <w:rFonts w:ascii="Arial" w:hAnsi="Arial" w:cs="Arial"/>
        <w:b/>
        <w:sz w:val="22"/>
        <w:szCs w:val="22"/>
      </w:rPr>
      <w:t>11</w:t>
    </w:r>
    <w:r w:rsidRPr="00207066">
      <w:rPr>
        <w:rFonts w:ascii="Arial" w:hAnsi="Arial" w:cs="Arial"/>
        <w:b/>
        <w:sz w:val="22"/>
        <w:szCs w:val="22"/>
      </w:rPr>
      <w:t>.20</w:t>
    </w:r>
    <w:r w:rsidR="00207066" w:rsidRPr="00207066">
      <w:rPr>
        <w:rFonts w:ascii="Arial" w:hAnsi="Arial" w:cs="Arial"/>
        <w:b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0CF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55F3C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D1FE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66700D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33D2-3D70-4225-A9C9-4507576A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1515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siwz. załącznik</cp:keywords>
  <cp:lastModifiedBy>OZ</cp:lastModifiedBy>
  <cp:revision>130</cp:revision>
  <cp:lastPrinted>2020-04-30T08:21:00Z</cp:lastPrinted>
  <dcterms:created xsi:type="dcterms:W3CDTF">2017-04-03T08:04:00Z</dcterms:created>
  <dcterms:modified xsi:type="dcterms:W3CDTF">2020-06-01T08:25:00Z</dcterms:modified>
</cp:coreProperties>
</file>