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2445" w14:textId="77777777" w:rsidR="0010722B" w:rsidRDefault="0010722B" w:rsidP="00D61920">
      <w:pPr>
        <w:spacing w:before="7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6D228D0" w14:textId="77777777"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14:paraId="47745A73" w14:textId="330182E5" w:rsidR="00456138" w:rsidRDefault="00924C77" w:rsidP="00A83681">
      <w:pPr>
        <w:pStyle w:val="Nagwek1"/>
      </w:pPr>
      <w:r>
        <w:t>O</w:t>
      </w:r>
      <w:r w:rsidRPr="007250B6">
        <w:t xml:space="preserve">świadczenie </w:t>
      </w:r>
      <w:r>
        <w:t>W</w:t>
      </w:r>
      <w:r w:rsidRPr="007250B6">
        <w:t>ykonawcy</w:t>
      </w:r>
    </w:p>
    <w:p w14:paraId="55BED208" w14:textId="0AD55A9A" w:rsidR="0010722B" w:rsidRPr="00DA1020" w:rsidRDefault="00924C77" w:rsidP="0010722B">
      <w:pPr>
        <w:jc w:val="center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 w:rsidR="00A83681"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 xml:space="preserve">składane na podstawie art. 25a </w:t>
      </w:r>
      <w:r w:rsidR="009E5B95">
        <w:rPr>
          <w:rFonts w:ascii="Arial" w:hAnsi="Arial" w:cs="Arial"/>
          <w:sz w:val="22"/>
          <w:szCs w:val="22"/>
        </w:rPr>
        <w:t xml:space="preserve">ust. 1 </w:t>
      </w:r>
      <w:r w:rsidR="00456138" w:rsidRPr="00DA1020">
        <w:rPr>
          <w:rFonts w:ascii="Arial" w:hAnsi="Arial" w:cs="Arial"/>
          <w:sz w:val="22"/>
          <w:szCs w:val="22"/>
        </w:rPr>
        <w:t>ustawy z dnia 29 stycznia 2004 r. 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660AC5">
        <w:rPr>
          <w:rFonts w:ascii="Arial" w:hAnsi="Arial" w:cs="Arial"/>
          <w:sz w:val="22"/>
          <w:szCs w:val="22"/>
        </w:rPr>
        <w:t>roboty budowlane</w:t>
      </w:r>
    </w:p>
    <w:p w14:paraId="347D317A" w14:textId="77777777" w:rsidR="00924C77" w:rsidRDefault="002478F7" w:rsidP="00924C77">
      <w:pPr>
        <w:spacing w:after="12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0AC5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r w:rsidR="00924C77" w:rsidRPr="00924C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odbiorowej”.</w:t>
      </w:r>
    </w:p>
    <w:p w14:paraId="671C6CBB" w14:textId="56119408" w:rsidR="00456138" w:rsidRPr="00A83681" w:rsidRDefault="00924C77" w:rsidP="00924C7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83681">
        <w:rPr>
          <w:rFonts w:ascii="Arial" w:hAnsi="Arial" w:cs="Arial"/>
          <w:b/>
          <w:sz w:val="22"/>
          <w:szCs w:val="22"/>
        </w:rPr>
        <w:t>amawiający:</w:t>
      </w:r>
    </w:p>
    <w:p w14:paraId="48841DDF" w14:textId="59E2B90D" w:rsidR="00456138" w:rsidRPr="00DA1020" w:rsidRDefault="00D84920" w:rsidP="00A83681">
      <w:pPr>
        <w:spacing w:line="276" w:lineRule="auto"/>
        <w:ind w:left="5246" w:hanging="5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="00924C77">
        <w:rPr>
          <w:rFonts w:ascii="Arial" w:hAnsi="Arial" w:cs="Arial"/>
          <w:bCs/>
        </w:rPr>
        <w:t>działająca poprzez</w:t>
      </w:r>
      <w:r>
        <w:rPr>
          <w:rFonts w:ascii="Arial" w:hAnsi="Arial" w:cs="Arial"/>
          <w:sz w:val="22"/>
          <w:szCs w:val="22"/>
        </w:rPr>
        <w:t xml:space="preserve"> </w:t>
      </w:r>
      <w:r w:rsidR="00456138" w:rsidRPr="00DA1020">
        <w:rPr>
          <w:rFonts w:ascii="Arial" w:hAnsi="Arial" w:cs="Arial"/>
          <w:sz w:val="22"/>
          <w:szCs w:val="22"/>
        </w:rPr>
        <w:t>Centrum Usług Wspólnych w Kobylnicy</w:t>
      </w:r>
    </w:p>
    <w:p w14:paraId="0F7AC8FC" w14:textId="77777777" w:rsidR="00456138" w:rsidRPr="00DA1020" w:rsidRDefault="00456138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76-251 Kobylnica</w:t>
      </w:r>
      <w:r w:rsidR="004C5964">
        <w:rPr>
          <w:rFonts w:ascii="Arial" w:hAnsi="Arial" w:cs="Arial"/>
          <w:sz w:val="22"/>
          <w:szCs w:val="22"/>
        </w:rPr>
        <w:t xml:space="preserve">, </w:t>
      </w:r>
      <w:r w:rsidRPr="00DA1020">
        <w:rPr>
          <w:rFonts w:ascii="Arial" w:hAnsi="Arial" w:cs="Arial"/>
          <w:sz w:val="22"/>
          <w:szCs w:val="22"/>
        </w:rPr>
        <w:t>ul. Wodna 20/2</w:t>
      </w:r>
    </w:p>
    <w:p w14:paraId="747D1E45" w14:textId="45DC5694" w:rsidR="008D437A" w:rsidRDefault="00924C77" w:rsidP="008D437A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A83681">
        <w:rPr>
          <w:rFonts w:ascii="Arial" w:hAnsi="Arial" w:cs="Arial"/>
          <w:b/>
          <w:sz w:val="22"/>
          <w:szCs w:val="22"/>
        </w:rPr>
        <w:t>ykonawca</w:t>
      </w:r>
      <w:r>
        <w:rPr>
          <w:rFonts w:ascii="Arial" w:hAnsi="Arial" w:cs="Arial"/>
          <w:b/>
          <w:sz w:val="22"/>
          <w:szCs w:val="22"/>
        </w:rPr>
        <w:t>/y</w:t>
      </w:r>
      <w:r w:rsidRPr="00A83681">
        <w:rPr>
          <w:rFonts w:ascii="Arial" w:hAnsi="Arial" w:cs="Arial"/>
          <w:b/>
          <w:sz w:val="22"/>
          <w:szCs w:val="22"/>
        </w:rPr>
        <w:t xml:space="preserve"> </w:t>
      </w:r>
      <w:r w:rsidR="00DA1020" w:rsidRPr="00A83681">
        <w:rPr>
          <w:rFonts w:ascii="Arial" w:hAnsi="Arial" w:cs="Arial"/>
          <w:bCs/>
          <w:sz w:val="22"/>
          <w:szCs w:val="22"/>
        </w:rPr>
        <w:t>(</w:t>
      </w:r>
      <w:r w:rsidR="00DA1020" w:rsidRPr="00DA1020">
        <w:rPr>
          <w:rFonts w:ascii="Arial" w:hAnsi="Arial" w:cs="Arial"/>
          <w:bCs/>
          <w:sz w:val="22"/>
          <w:szCs w:val="22"/>
        </w:rPr>
        <w:t>uzupełnić</w:t>
      </w:r>
      <w:r w:rsidR="008D437A">
        <w:rPr>
          <w:rFonts w:ascii="Arial" w:hAnsi="Arial" w:cs="Arial"/>
          <w:bCs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14:paraId="7EFF3C24" w14:textId="77777777" w:rsidR="00A83681" w:rsidRPr="00A83681" w:rsidRDefault="00A83681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20B333AE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15D264C4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4E55E263" w14:textId="078A4B0F" w:rsidR="00A83681" w:rsidRP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4FDABE7D" w14:textId="77777777" w:rsidR="00456138" w:rsidRPr="00A83681" w:rsidRDefault="00A83681" w:rsidP="00A83681">
      <w:pPr>
        <w:tabs>
          <w:tab w:val="left" w:leader="dot" w:pos="9072"/>
        </w:tabs>
        <w:autoSpaceDE w:val="0"/>
        <w:autoSpaceDN w:val="0"/>
        <w:spacing w:before="120" w:after="240" w:line="276" w:lineRule="auto"/>
        <w:jc w:val="both"/>
        <w:rPr>
          <w:rFonts w:ascii="Arial" w:hAnsi="Arial" w:cs="Arial"/>
          <w:iCs/>
          <w:sz w:val="22"/>
          <w:szCs w:val="22"/>
          <w:lang w:eastAsia="x-none"/>
        </w:rPr>
      </w:pP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  <w:r>
        <w:rPr>
          <w:rFonts w:ascii="Arial" w:hAnsi="Arial" w:cs="Arial"/>
          <w:iCs/>
          <w:sz w:val="22"/>
          <w:szCs w:val="22"/>
          <w:lang w:eastAsia="x-none"/>
        </w:rPr>
        <w:t>.</w:t>
      </w:r>
    </w:p>
    <w:p w14:paraId="15CAA90A" w14:textId="3D2F7080" w:rsidR="008D437A" w:rsidRPr="00A83681" w:rsidRDefault="008D437A" w:rsidP="00924C77">
      <w:pPr>
        <w:spacing w:before="120" w:after="360" w:line="276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="00924C77">
        <w:rPr>
          <w:rFonts w:ascii="Arial" w:hAnsi="Arial" w:cs="Arial"/>
          <w:sz w:val="22"/>
          <w:szCs w:val="22"/>
        </w:rPr>
        <w:t>:</w:t>
      </w:r>
      <w:r w:rsidR="00924C77">
        <w:rPr>
          <w:rFonts w:ascii="Arial" w:hAnsi="Arial" w:cs="Arial"/>
          <w:sz w:val="22"/>
          <w:szCs w:val="22"/>
        </w:rPr>
        <w:br/>
      </w:r>
      <w:r w:rsidRPr="008D437A">
        <w:rPr>
          <w:rFonts w:ascii="Arial" w:hAnsi="Arial" w:cs="Arial"/>
          <w:sz w:val="22"/>
          <w:szCs w:val="22"/>
        </w:rPr>
        <w:t xml:space="preserve">(uzupełnić </w:t>
      </w:r>
      <w:r w:rsidRPr="00A83681">
        <w:rPr>
          <w:rFonts w:ascii="Arial" w:hAnsi="Arial" w:cs="Arial"/>
          <w:iCs/>
          <w:sz w:val="22"/>
          <w:szCs w:val="22"/>
        </w:rPr>
        <w:t>imię, nazwisko, stanowisko/podstawa do reprezentacji):</w:t>
      </w:r>
    </w:p>
    <w:p w14:paraId="1AC3A021" w14:textId="77777777" w:rsidR="00456138" w:rsidRPr="007250B6" w:rsidRDefault="008D437A" w:rsidP="00A83681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14:paraId="5DE2CE01" w14:textId="6F0B8DDF" w:rsidR="0006175E" w:rsidRPr="0006175E" w:rsidRDefault="00924C77" w:rsidP="009E5B95">
      <w:pPr>
        <w:pStyle w:val="Tytu"/>
        <w:numPr>
          <w:ilvl w:val="0"/>
          <w:numId w:val="11"/>
        </w:numPr>
        <w:spacing w:before="480"/>
        <w:ind w:left="1134" w:hanging="1134"/>
        <w:jc w:val="left"/>
      </w:pPr>
      <w:r>
        <w:t>I</w:t>
      </w:r>
      <w:r w:rsidRPr="0006175E">
        <w:t xml:space="preserve">nformacja dotycząca </w:t>
      </w:r>
      <w:r>
        <w:t>W</w:t>
      </w:r>
      <w:r w:rsidRPr="0006175E">
        <w:t>ykonawcy:</w:t>
      </w:r>
    </w:p>
    <w:p w14:paraId="6105E928" w14:textId="5E1CBDCD" w:rsidR="00456138" w:rsidRDefault="00456138" w:rsidP="009E5B95">
      <w:pPr>
        <w:spacing w:before="120" w:after="960" w:line="360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901789">
        <w:rPr>
          <w:rFonts w:ascii="Arial" w:hAnsi="Arial" w:cs="Arial"/>
          <w:sz w:val="22"/>
          <w:szCs w:val="22"/>
        </w:rPr>
        <w:t xml:space="preserve">w </w:t>
      </w:r>
      <w:r w:rsidR="00DA1020" w:rsidRPr="00901789">
        <w:rPr>
          <w:rFonts w:ascii="Arial" w:hAnsi="Arial" w:cs="Arial"/>
          <w:sz w:val="22"/>
          <w:szCs w:val="22"/>
        </w:rPr>
        <w:t>R</w:t>
      </w:r>
      <w:r w:rsidR="00924C77" w:rsidRPr="00901789">
        <w:rPr>
          <w:rFonts w:ascii="Arial" w:hAnsi="Arial" w:cs="Arial"/>
          <w:sz w:val="22"/>
          <w:szCs w:val="22"/>
        </w:rPr>
        <w:t>ozdziale</w:t>
      </w:r>
      <w:r w:rsidR="00DA1020" w:rsidRPr="00901789">
        <w:rPr>
          <w:rFonts w:ascii="Arial" w:hAnsi="Arial" w:cs="Arial"/>
          <w:sz w:val="22"/>
          <w:szCs w:val="22"/>
        </w:rPr>
        <w:t xml:space="preserve">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924C77">
        <w:rPr>
          <w:rFonts w:ascii="Arial" w:hAnsi="Arial" w:cs="Arial"/>
          <w:sz w:val="22"/>
          <w:szCs w:val="22"/>
        </w:rPr>
        <w:t>8</w:t>
      </w:r>
      <w:r w:rsidR="00DA1020" w:rsidRPr="00901789">
        <w:rPr>
          <w:rFonts w:ascii="Arial" w:hAnsi="Arial" w:cs="Arial"/>
          <w:sz w:val="22"/>
          <w:szCs w:val="22"/>
        </w:rPr>
        <w:t xml:space="preserve"> </w:t>
      </w:r>
      <w:r w:rsidR="00924C77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14:paraId="3ACE99D8" w14:textId="77777777" w:rsidR="009E5B95" w:rsidRPr="00D84920" w:rsidRDefault="00DA1020" w:rsidP="00924C77">
      <w:pPr>
        <w:spacing w:before="480"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3EB77C59" w14:textId="77777777" w:rsidR="00924C77" w:rsidRDefault="00924C77">
      <w:pPr>
        <w:suppressAutoHyphens w:val="0"/>
        <w:rPr>
          <w:rFonts w:ascii="Arial" w:hAnsi="Arial"/>
          <w:b/>
        </w:rPr>
      </w:pPr>
      <w:r>
        <w:br w:type="page"/>
      </w:r>
    </w:p>
    <w:p w14:paraId="22F0C60B" w14:textId="260F9442" w:rsidR="0006175E" w:rsidRPr="0006175E" w:rsidRDefault="00924C77" w:rsidP="009E5B95">
      <w:pPr>
        <w:pStyle w:val="Tytu"/>
        <w:numPr>
          <w:ilvl w:val="0"/>
          <w:numId w:val="11"/>
        </w:numPr>
        <w:ind w:left="1134" w:hanging="1134"/>
        <w:jc w:val="left"/>
        <w:rPr>
          <w:sz w:val="22"/>
          <w:szCs w:val="22"/>
        </w:rPr>
      </w:pPr>
      <w:r>
        <w:lastRenderedPageBreak/>
        <w:t>I</w:t>
      </w:r>
      <w:r w:rsidRPr="0006175E">
        <w:t>nformacja w związku z poleganiem na zasobach innych podmiotów:</w:t>
      </w:r>
    </w:p>
    <w:p w14:paraId="09EA4DEB" w14:textId="5E09F4DA" w:rsidR="00456138" w:rsidRDefault="00456138" w:rsidP="00E5712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901789">
        <w:rPr>
          <w:rFonts w:ascii="Arial" w:hAnsi="Arial" w:cs="Arial"/>
          <w:sz w:val="22"/>
          <w:szCs w:val="22"/>
        </w:rPr>
        <w:t>R</w:t>
      </w:r>
      <w:r w:rsidR="00924C77" w:rsidRPr="00901789">
        <w:rPr>
          <w:rFonts w:ascii="Arial" w:hAnsi="Arial" w:cs="Arial"/>
          <w:sz w:val="22"/>
          <w:szCs w:val="22"/>
        </w:rPr>
        <w:t>ozdziale</w:t>
      </w:r>
      <w:r w:rsidR="00DA1020" w:rsidRPr="00901789">
        <w:rPr>
          <w:rFonts w:ascii="Arial" w:hAnsi="Arial" w:cs="Arial"/>
          <w:sz w:val="22"/>
          <w:szCs w:val="22"/>
        </w:rPr>
        <w:t xml:space="preserve">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924C77">
        <w:rPr>
          <w:rFonts w:ascii="Arial" w:hAnsi="Arial" w:cs="Arial"/>
          <w:sz w:val="22"/>
          <w:szCs w:val="22"/>
        </w:rPr>
        <w:t>8</w:t>
      </w:r>
      <w:r w:rsidRPr="00977C6A">
        <w:rPr>
          <w:rFonts w:ascii="Arial" w:hAnsi="Arial" w:cs="Arial"/>
          <w:color w:val="FF0000"/>
          <w:sz w:val="22"/>
          <w:szCs w:val="22"/>
        </w:rPr>
        <w:t xml:space="preserve"> </w:t>
      </w:r>
      <w:r w:rsidR="00924C77">
        <w:rPr>
          <w:rFonts w:ascii="Arial" w:hAnsi="Arial" w:cs="Arial"/>
          <w:sz w:val="22"/>
          <w:szCs w:val="22"/>
        </w:rPr>
        <w:t>S</w:t>
      </w:r>
      <w:r w:rsidRPr="006A2894">
        <w:rPr>
          <w:rFonts w:ascii="Arial" w:hAnsi="Arial" w:cs="Arial"/>
          <w:sz w:val="22"/>
          <w:szCs w:val="22"/>
        </w:rPr>
        <w:t>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następującego/ych podmiotu/ów</w:t>
      </w:r>
      <w:r w:rsidR="006A2894">
        <w:rPr>
          <w:rFonts w:ascii="Arial" w:hAnsi="Arial" w:cs="Arial"/>
        </w:rPr>
        <w:t xml:space="preserve"> </w:t>
      </w:r>
      <w:r w:rsidR="006A2894" w:rsidRPr="009E5B95">
        <w:rPr>
          <w:rFonts w:ascii="Arial" w:hAnsi="Arial" w:cs="Arial"/>
          <w:color w:val="70AD47" w:themeColor="accent6"/>
        </w:rPr>
        <w:t>(</w:t>
      </w:r>
      <w:r w:rsidRPr="009E5B95">
        <w:rPr>
          <w:rFonts w:ascii="Arial" w:hAnsi="Arial" w:cs="Arial"/>
          <w:color w:val="70AD47" w:themeColor="accent6"/>
          <w:sz w:val="22"/>
          <w:szCs w:val="22"/>
        </w:rPr>
        <w:t>wskazać podmiot</w:t>
      </w:r>
      <w:r w:rsidR="009E5B95">
        <w:rPr>
          <w:rFonts w:ascii="Arial" w:hAnsi="Arial" w:cs="Arial"/>
          <w:color w:val="70AD47" w:themeColor="accent6"/>
          <w:sz w:val="22"/>
          <w:szCs w:val="22"/>
        </w:rPr>
        <w:t>)</w:t>
      </w:r>
      <w:r w:rsidR="006A2894" w:rsidRPr="006A1A91">
        <w:rPr>
          <w:rFonts w:ascii="Arial" w:hAnsi="Arial" w:cs="Arial"/>
          <w:sz w:val="22"/>
          <w:szCs w:val="22"/>
        </w:rPr>
        <w:t>:</w:t>
      </w:r>
    </w:p>
    <w:p w14:paraId="7CBBF381" w14:textId="77777777" w:rsidR="009E5B95" w:rsidRPr="009E5B95" w:rsidRDefault="009E5B95" w:rsidP="009E5B95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1799279" w14:textId="77777777" w:rsidR="006A2894" w:rsidRDefault="006A2894" w:rsidP="009E5B9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6A2894">
        <w:rPr>
          <w:rFonts w:ascii="Arial" w:hAnsi="Arial" w:cs="Arial"/>
          <w:iCs/>
          <w:sz w:val="22"/>
          <w:szCs w:val="22"/>
        </w:rPr>
        <w:t xml:space="preserve"> następującym zakresie </w:t>
      </w:r>
      <w:r w:rsidRPr="009E5B95">
        <w:rPr>
          <w:rFonts w:ascii="Arial" w:hAnsi="Arial" w:cs="Arial"/>
          <w:iCs/>
          <w:color w:val="70AD47" w:themeColor="accent6"/>
          <w:sz w:val="22"/>
          <w:szCs w:val="22"/>
        </w:rPr>
        <w:t>(uzupełnić</w:t>
      </w:r>
      <w:r w:rsidR="009E5B95" w:rsidRPr="009E5B95">
        <w:rPr>
          <w:rFonts w:ascii="Arial" w:hAnsi="Arial" w:cs="Arial"/>
          <w:color w:val="70AD47" w:themeColor="accent6"/>
          <w:sz w:val="22"/>
          <w:szCs w:val="22"/>
        </w:rPr>
        <w:t xml:space="preserve"> i określić odpowiedni zakres dla wskazanego podmiotu)</w:t>
      </w:r>
      <w:r w:rsidRPr="006A2894">
        <w:rPr>
          <w:rFonts w:ascii="Arial" w:hAnsi="Arial" w:cs="Arial"/>
          <w:iCs/>
          <w:sz w:val="22"/>
          <w:szCs w:val="22"/>
        </w:rPr>
        <w:t>:</w:t>
      </w:r>
    </w:p>
    <w:p w14:paraId="3FF51A7A" w14:textId="77777777" w:rsidR="009E5B95" w:rsidRDefault="009E5B95" w:rsidP="009E5B95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</w:t>
      </w:r>
    </w:p>
    <w:p w14:paraId="39059117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259BDFDF" w14:textId="28B7A5F0" w:rsidR="0006175E" w:rsidRDefault="00924C77" w:rsidP="00BD7CA0">
      <w:pPr>
        <w:pStyle w:val="Tytu"/>
        <w:numPr>
          <w:ilvl w:val="0"/>
          <w:numId w:val="11"/>
        </w:numPr>
        <w:ind w:left="1134" w:hanging="1134"/>
        <w:jc w:val="left"/>
      </w:pPr>
      <w:r>
        <w:t>O</w:t>
      </w:r>
      <w:r w:rsidRPr="00484904">
        <w:t>świadczenie dotyczące podanych informacji</w:t>
      </w:r>
      <w:r>
        <w:t>:</w:t>
      </w:r>
    </w:p>
    <w:p w14:paraId="67E8308C" w14:textId="77777777" w:rsidR="00456138" w:rsidRDefault="00456138" w:rsidP="006A2894">
      <w:pPr>
        <w:spacing w:before="120" w:after="840" w:line="360" w:lineRule="auto"/>
        <w:jc w:val="both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B5016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4E5C450B" w14:textId="77777777" w:rsidR="006A2894" w:rsidRPr="007250B6" w:rsidRDefault="006A2894" w:rsidP="006A2894">
      <w:pPr>
        <w:spacing w:before="120" w:after="840" w:line="360" w:lineRule="auto"/>
        <w:jc w:val="right"/>
        <w:rPr>
          <w:rFonts w:ascii="Arial" w:hAnsi="Arial" w:cs="Arial"/>
          <w:sz w:val="21"/>
          <w:szCs w:val="21"/>
        </w:rPr>
      </w:pPr>
    </w:p>
    <w:sectPr w:rsidR="006A2894" w:rsidRPr="007250B6" w:rsidSect="00924C77">
      <w:headerReference w:type="first" r:id="rId8"/>
      <w:footerReference w:type="first" r:id="rId9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4534" w14:textId="77777777" w:rsidR="00A654E6" w:rsidRDefault="00A654E6">
      <w:r>
        <w:separator/>
      </w:r>
    </w:p>
  </w:endnote>
  <w:endnote w:type="continuationSeparator" w:id="0">
    <w:p w14:paraId="490B7245" w14:textId="77777777" w:rsidR="00A654E6" w:rsidRDefault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946350"/>
      <w:docPartObj>
        <w:docPartGallery w:val="Page Numbers (Bottom of Page)"/>
        <w:docPartUnique/>
      </w:docPartObj>
    </w:sdtPr>
    <w:sdtEndPr/>
    <w:sdtContent>
      <w:p w14:paraId="39AF3C48" w14:textId="50DC5542" w:rsidR="00177D4C" w:rsidRDefault="00177D4C" w:rsidP="00924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83CC" w14:textId="77777777" w:rsidR="00A654E6" w:rsidRDefault="00A654E6">
      <w:r>
        <w:separator/>
      </w:r>
    </w:p>
  </w:footnote>
  <w:footnote w:type="continuationSeparator" w:id="0">
    <w:p w14:paraId="601B49EC" w14:textId="77777777" w:rsidR="00A654E6" w:rsidRDefault="00A6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7F13" w14:textId="04DE7315" w:rsidR="00A83681" w:rsidRPr="006A1A91" w:rsidRDefault="00A83681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A1A91">
      <w:rPr>
        <w:rFonts w:ascii="Arial" w:hAnsi="Arial" w:cs="Arial"/>
        <w:b/>
        <w:bCs/>
        <w:sz w:val="22"/>
        <w:szCs w:val="22"/>
      </w:rPr>
      <w:t>Znak</w:t>
    </w:r>
    <w:r w:rsidR="006A1A91" w:rsidRPr="006A1A91">
      <w:rPr>
        <w:rFonts w:ascii="Arial" w:hAnsi="Arial" w:cs="Arial"/>
        <w:b/>
        <w:bCs/>
        <w:sz w:val="22"/>
        <w:szCs w:val="22"/>
      </w:rPr>
      <w:t xml:space="preserve"> sprawy</w:t>
    </w:r>
    <w:r w:rsidRPr="006A1A91">
      <w:rPr>
        <w:rFonts w:ascii="Arial" w:hAnsi="Arial" w:cs="Arial"/>
        <w:b/>
        <w:bCs/>
        <w:sz w:val="22"/>
        <w:szCs w:val="22"/>
      </w:rPr>
      <w:t>: CUW-DOR.271.</w:t>
    </w:r>
    <w:r w:rsidR="00924C77">
      <w:rPr>
        <w:rFonts w:ascii="Arial" w:hAnsi="Arial" w:cs="Arial"/>
        <w:b/>
        <w:bCs/>
        <w:sz w:val="22"/>
        <w:szCs w:val="22"/>
      </w:rPr>
      <w:t>27</w:t>
    </w:r>
    <w:r w:rsidRPr="006A1A91">
      <w:rPr>
        <w:rFonts w:ascii="Arial" w:hAnsi="Arial" w:cs="Arial"/>
        <w:b/>
        <w:bCs/>
        <w:sz w:val="22"/>
        <w:szCs w:val="22"/>
      </w:rPr>
      <w:t>.20</w:t>
    </w:r>
    <w:r w:rsidR="006A1A91" w:rsidRPr="006A1A91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E7A76D8"/>
    <w:multiLevelType w:val="hybridMultilevel"/>
    <w:tmpl w:val="8EB08260"/>
    <w:lvl w:ilvl="0" w:tplc="6798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987"/>
    <w:multiLevelType w:val="hybridMultilevel"/>
    <w:tmpl w:val="452C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D784C"/>
    <w:rsid w:val="000F502A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77D4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3B8D"/>
    <w:rsid w:val="0023439D"/>
    <w:rsid w:val="00241C1F"/>
    <w:rsid w:val="002425AE"/>
    <w:rsid w:val="002447D0"/>
    <w:rsid w:val="002478F7"/>
    <w:rsid w:val="00250273"/>
    <w:rsid w:val="002555DC"/>
    <w:rsid w:val="00257172"/>
    <w:rsid w:val="00263B66"/>
    <w:rsid w:val="002876D2"/>
    <w:rsid w:val="002905BF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56138"/>
    <w:rsid w:val="0046599B"/>
    <w:rsid w:val="00470E66"/>
    <w:rsid w:val="004717BD"/>
    <w:rsid w:val="00484904"/>
    <w:rsid w:val="004861BD"/>
    <w:rsid w:val="00492BD3"/>
    <w:rsid w:val="004A4722"/>
    <w:rsid w:val="004B1CC4"/>
    <w:rsid w:val="004B70BD"/>
    <w:rsid w:val="004C2D20"/>
    <w:rsid w:val="004C5964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08A7"/>
    <w:rsid w:val="005B4631"/>
    <w:rsid w:val="005C5B45"/>
    <w:rsid w:val="005E7DEC"/>
    <w:rsid w:val="005F3FC8"/>
    <w:rsid w:val="005F57FA"/>
    <w:rsid w:val="005F7823"/>
    <w:rsid w:val="006006EE"/>
    <w:rsid w:val="0060301F"/>
    <w:rsid w:val="00607170"/>
    <w:rsid w:val="00615E80"/>
    <w:rsid w:val="00615F8C"/>
    <w:rsid w:val="00621F12"/>
    <w:rsid w:val="00622781"/>
    <w:rsid w:val="00635F7F"/>
    <w:rsid w:val="00640BFF"/>
    <w:rsid w:val="00641CE5"/>
    <w:rsid w:val="00660AC5"/>
    <w:rsid w:val="00661511"/>
    <w:rsid w:val="00675C65"/>
    <w:rsid w:val="0069188F"/>
    <w:rsid w:val="0069621B"/>
    <w:rsid w:val="006A1A91"/>
    <w:rsid w:val="006A2894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1E80"/>
    <w:rsid w:val="008945D9"/>
    <w:rsid w:val="008A63D6"/>
    <w:rsid w:val="008B3702"/>
    <w:rsid w:val="008C139A"/>
    <w:rsid w:val="008D437A"/>
    <w:rsid w:val="008F4A87"/>
    <w:rsid w:val="008F7072"/>
    <w:rsid w:val="008F764C"/>
    <w:rsid w:val="00901789"/>
    <w:rsid w:val="0090330A"/>
    <w:rsid w:val="00920D0A"/>
    <w:rsid w:val="00924C77"/>
    <w:rsid w:val="00947A85"/>
    <w:rsid w:val="00962704"/>
    <w:rsid w:val="00962990"/>
    <w:rsid w:val="0097504F"/>
    <w:rsid w:val="00977C6A"/>
    <w:rsid w:val="00980E2E"/>
    <w:rsid w:val="00987EDF"/>
    <w:rsid w:val="0099214B"/>
    <w:rsid w:val="009B18AB"/>
    <w:rsid w:val="009D0F58"/>
    <w:rsid w:val="009D71C1"/>
    <w:rsid w:val="009E3AE7"/>
    <w:rsid w:val="009E5B95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63B2E"/>
    <w:rsid w:val="00A654E6"/>
    <w:rsid w:val="00A70C11"/>
    <w:rsid w:val="00A7178F"/>
    <w:rsid w:val="00A8311B"/>
    <w:rsid w:val="00A83681"/>
    <w:rsid w:val="00A97020"/>
    <w:rsid w:val="00AA556D"/>
    <w:rsid w:val="00AC17D6"/>
    <w:rsid w:val="00AD1FEF"/>
    <w:rsid w:val="00AE6AA1"/>
    <w:rsid w:val="00B01F08"/>
    <w:rsid w:val="00B16E8F"/>
    <w:rsid w:val="00B22778"/>
    <w:rsid w:val="00B30401"/>
    <w:rsid w:val="00B42038"/>
    <w:rsid w:val="00B42889"/>
    <w:rsid w:val="00B61931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BD7CA0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5355"/>
    <w:rsid w:val="00D46867"/>
    <w:rsid w:val="00D51CB7"/>
    <w:rsid w:val="00D526F3"/>
    <w:rsid w:val="00D553D1"/>
    <w:rsid w:val="00D61920"/>
    <w:rsid w:val="00D6396D"/>
    <w:rsid w:val="00D81DA8"/>
    <w:rsid w:val="00D84920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0C1"/>
    <w:rsid w:val="00E57060"/>
    <w:rsid w:val="00E57129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47D"/>
    <w:rsid w:val="00F717C1"/>
    <w:rsid w:val="00F82E8B"/>
    <w:rsid w:val="00FB5706"/>
    <w:rsid w:val="00FC0449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738351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839F-64DF-4519-A99C-C7BB7CC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1489</TotalTime>
  <Pages>2</Pages>
  <Words>257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</dc:creator>
  <cp:keywords>załącznik, oferta</cp:keywords>
  <cp:lastModifiedBy>Agnieszka Skwira</cp:lastModifiedBy>
  <cp:revision>120</cp:revision>
  <cp:lastPrinted>2020-04-29T13:07:00Z</cp:lastPrinted>
  <dcterms:created xsi:type="dcterms:W3CDTF">2017-04-03T08:04:00Z</dcterms:created>
  <dcterms:modified xsi:type="dcterms:W3CDTF">2020-12-02T07:25:00Z</dcterms:modified>
</cp:coreProperties>
</file>