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44CD8" w14:textId="77777777" w:rsidR="00456138" w:rsidRPr="00DC479F" w:rsidRDefault="00456138" w:rsidP="00456138">
      <w:pPr>
        <w:spacing w:line="480" w:lineRule="auto"/>
        <w:ind w:left="5246" w:firstLine="708"/>
        <w:jc w:val="right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Cs/>
          <w:sz w:val="22"/>
          <w:szCs w:val="22"/>
        </w:rPr>
        <w:t xml:space="preserve">Załącznik Nr </w:t>
      </w:r>
      <w:r w:rsidR="00F73791" w:rsidRPr="00DC479F">
        <w:rPr>
          <w:rFonts w:ascii="Arial" w:hAnsi="Arial" w:cs="Arial"/>
          <w:bCs/>
          <w:sz w:val="22"/>
          <w:szCs w:val="22"/>
        </w:rPr>
        <w:t>4</w:t>
      </w:r>
      <w:r w:rsidRPr="00DC479F">
        <w:rPr>
          <w:rFonts w:ascii="Arial" w:hAnsi="Arial" w:cs="Arial"/>
          <w:bCs/>
          <w:sz w:val="22"/>
          <w:szCs w:val="22"/>
        </w:rPr>
        <w:t xml:space="preserve"> do SIWZ</w:t>
      </w:r>
    </w:p>
    <w:p w14:paraId="4F54C014" w14:textId="532E0D02" w:rsidR="00176313" w:rsidRDefault="00110569" w:rsidP="00DC479F">
      <w:pPr>
        <w:pStyle w:val="Nagwek1"/>
      </w:pPr>
      <w:r>
        <w:t>I</w:t>
      </w:r>
      <w:r w:rsidRPr="00176313">
        <w:t>nformacja o przynależności do tej samej grupy kapitałowej</w:t>
      </w:r>
    </w:p>
    <w:p w14:paraId="7C32445F" w14:textId="77777777" w:rsidR="00110569" w:rsidRDefault="007B4266" w:rsidP="00110569">
      <w:pPr>
        <w:spacing w:after="120"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Dotyczy zamówienia publicznego </w:t>
      </w: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</w:t>
      </w:r>
      <w:bookmarkStart w:id="0" w:name="_Hlk35943812"/>
      <w:r w:rsidRPr="00DA1020">
        <w:rPr>
          <w:rFonts w:ascii="Arial" w:hAnsi="Arial" w:cs="Arial"/>
          <w:sz w:val="22"/>
          <w:szCs w:val="22"/>
        </w:rPr>
        <w:t xml:space="preserve">na </w:t>
      </w:r>
      <w:r w:rsidR="006D5E7C">
        <w:rPr>
          <w:rFonts w:ascii="Arial" w:hAnsi="Arial" w:cs="Arial"/>
          <w:sz w:val="22"/>
          <w:szCs w:val="22"/>
        </w:rPr>
        <w:t>roboty budowlane</w:t>
      </w:r>
      <w:r w:rsidR="006874A4">
        <w:rPr>
          <w:rFonts w:ascii="Arial" w:hAnsi="Arial" w:cs="Arial"/>
          <w:sz w:val="22"/>
          <w:szCs w:val="22"/>
        </w:rPr>
        <w:t xml:space="preserve"> pn</w:t>
      </w:r>
      <w:r w:rsidR="006D5E7C">
        <w:rPr>
          <w:rFonts w:ascii="Arial" w:hAnsi="Arial" w:cs="Arial"/>
          <w:sz w:val="22"/>
          <w:szCs w:val="22"/>
        </w:rPr>
        <w:t xml:space="preserve">. </w:t>
      </w:r>
      <w:bookmarkEnd w:id="0"/>
      <w:r w:rsidR="00110569" w:rsidRPr="001105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.: „Budowa układu drogowego w miejscowości Dobrzęcino poprzez budowę chodnika w ciągu drogi powiatowej Nr 1152G wraz z budową zatoki autobusowej oraz z wykonaniem inwentaryzacji geodezyjnej powykonawczej i dokumentacji odbiorowej”.</w:t>
      </w:r>
    </w:p>
    <w:p w14:paraId="63DAE36C" w14:textId="5CA4D89B" w:rsidR="00176313" w:rsidRPr="00DC479F" w:rsidRDefault="00110569" w:rsidP="00110569">
      <w:pPr>
        <w:spacing w:after="12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DC479F">
        <w:rPr>
          <w:rFonts w:ascii="Arial" w:hAnsi="Arial" w:cs="Arial"/>
          <w:b/>
          <w:szCs w:val="24"/>
        </w:rPr>
        <w:t>amawiając</w:t>
      </w:r>
      <w:r>
        <w:rPr>
          <w:rFonts w:ascii="Arial" w:hAnsi="Arial" w:cs="Arial"/>
          <w:b/>
          <w:szCs w:val="24"/>
        </w:rPr>
        <w:t>y</w:t>
      </w:r>
      <w:r w:rsidRPr="00DC479F">
        <w:rPr>
          <w:rFonts w:ascii="Arial" w:hAnsi="Arial" w:cs="Arial"/>
          <w:b/>
          <w:szCs w:val="24"/>
        </w:rPr>
        <w:t>:</w:t>
      </w:r>
    </w:p>
    <w:p w14:paraId="5F538265" w14:textId="77777777" w:rsidR="00176313" w:rsidRPr="007B4266" w:rsidRDefault="00EB20CE" w:rsidP="00EB20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 w:rsidRPr="00EB20CE">
        <w:rPr>
          <w:rFonts w:ascii="Arial" w:eastAsiaTheme="minorHAnsi" w:hAnsi="Arial" w:cs="Arial"/>
          <w:sz w:val="22"/>
          <w:szCs w:val="22"/>
          <w:lang w:eastAsia="en-US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76313" w:rsidRPr="007B4266">
        <w:rPr>
          <w:rFonts w:ascii="Arial" w:hAnsi="Arial" w:cs="Arial"/>
          <w:sz w:val="22"/>
          <w:szCs w:val="22"/>
        </w:rPr>
        <w:t>Centrum Usług Wspólnych w Kobylnicy</w:t>
      </w:r>
    </w:p>
    <w:p w14:paraId="21BE5208" w14:textId="77777777" w:rsidR="00176313" w:rsidRPr="007B4266" w:rsidRDefault="00176313" w:rsidP="00EB20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76-251 Kobylnica</w:t>
      </w:r>
      <w:r w:rsidR="006874A4">
        <w:rPr>
          <w:rFonts w:ascii="Arial" w:hAnsi="Arial" w:cs="Arial"/>
          <w:sz w:val="22"/>
          <w:szCs w:val="22"/>
        </w:rPr>
        <w:t xml:space="preserve">, </w:t>
      </w:r>
      <w:r w:rsidRPr="007B4266">
        <w:rPr>
          <w:rFonts w:ascii="Arial" w:hAnsi="Arial" w:cs="Arial"/>
          <w:sz w:val="22"/>
          <w:szCs w:val="22"/>
        </w:rPr>
        <w:t>ul. Wodna 20/2</w:t>
      </w:r>
    </w:p>
    <w:p w14:paraId="1D5DC19E" w14:textId="3806A04E" w:rsidR="00176313" w:rsidRDefault="00110569" w:rsidP="0017631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Cs w:val="24"/>
        </w:rPr>
        <w:t>W</w:t>
      </w:r>
      <w:r w:rsidRPr="00DC479F">
        <w:rPr>
          <w:rFonts w:ascii="Arial" w:hAnsi="Arial" w:cs="Arial"/>
          <w:b/>
          <w:szCs w:val="24"/>
        </w:rPr>
        <w:t>ykonawc</w:t>
      </w:r>
      <w:r>
        <w:rPr>
          <w:rFonts w:ascii="Arial" w:hAnsi="Arial" w:cs="Arial"/>
          <w:b/>
          <w:szCs w:val="24"/>
        </w:rPr>
        <w:t>a/</w:t>
      </w:r>
      <w:r w:rsidRPr="00DC479F">
        <w:rPr>
          <w:rFonts w:ascii="Arial" w:hAnsi="Arial" w:cs="Arial"/>
          <w:b/>
          <w:szCs w:val="24"/>
        </w:rPr>
        <w:t xml:space="preserve">y </w:t>
      </w:r>
      <w:r w:rsidR="00352CB5" w:rsidRPr="00DC479F">
        <w:rPr>
          <w:rFonts w:ascii="Arial" w:hAnsi="Arial" w:cs="Arial"/>
          <w:bCs/>
          <w:sz w:val="22"/>
          <w:szCs w:val="22"/>
        </w:rPr>
        <w:t>(uzupełnić</w:t>
      </w:r>
      <w:r w:rsidR="00DC479F">
        <w:rPr>
          <w:rFonts w:ascii="Arial" w:hAnsi="Arial" w:cs="Arial"/>
          <w:bCs/>
          <w:sz w:val="22"/>
          <w:szCs w:val="22"/>
        </w:rPr>
        <w:t xml:space="preserve"> pełną nazwę</w:t>
      </w:r>
      <w:r w:rsidR="00352CB5" w:rsidRPr="00DC479F">
        <w:rPr>
          <w:rFonts w:ascii="Arial" w:hAnsi="Arial" w:cs="Arial"/>
          <w:bCs/>
          <w:sz w:val="22"/>
          <w:szCs w:val="22"/>
        </w:rPr>
        <w:t>)</w:t>
      </w:r>
      <w:r w:rsidR="00176313" w:rsidRPr="00DC479F">
        <w:rPr>
          <w:rFonts w:ascii="Arial" w:hAnsi="Arial" w:cs="Arial"/>
          <w:bCs/>
          <w:sz w:val="22"/>
          <w:szCs w:val="22"/>
        </w:rPr>
        <w:t>:</w:t>
      </w:r>
    </w:p>
    <w:p w14:paraId="30D99388" w14:textId="77777777" w:rsidR="00DC479F" w:rsidRPr="00A83681" w:rsidRDefault="00DC479F" w:rsidP="000C6091">
      <w:pPr>
        <w:tabs>
          <w:tab w:val="left" w:pos="2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  <w:r w:rsidR="000C6091">
        <w:rPr>
          <w:rFonts w:ascii="Arial" w:hAnsi="Arial" w:cs="Arial"/>
          <w:sz w:val="22"/>
          <w:szCs w:val="22"/>
        </w:rPr>
        <w:tab/>
      </w:r>
    </w:p>
    <w:p w14:paraId="25FD86AC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0A244C27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2D8A3B93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2B1C5437" w14:textId="77777777" w:rsidR="00DC479F" w:rsidRPr="00A83681" w:rsidRDefault="00DC479F" w:rsidP="00DC479F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78D78556" w14:textId="77777777" w:rsidR="00176313" w:rsidRPr="00DC479F" w:rsidRDefault="00DC479F" w:rsidP="00B54762">
      <w:pPr>
        <w:tabs>
          <w:tab w:val="left" w:leader="dot" w:pos="9072"/>
        </w:tabs>
        <w:autoSpaceDE w:val="0"/>
        <w:spacing w:after="360" w:line="276" w:lineRule="auto"/>
        <w:rPr>
          <w:rFonts w:ascii="Arial" w:hAnsi="Arial" w:cs="Arial"/>
          <w:iCs/>
          <w:sz w:val="16"/>
          <w:szCs w:val="16"/>
          <w:lang w:eastAsia="ar-SA"/>
        </w:rPr>
      </w:pPr>
      <w:r w:rsidRPr="00E36262">
        <w:rPr>
          <w:rFonts w:ascii="Arial" w:hAnsi="Arial" w:cs="Arial"/>
          <w:b/>
          <w:bCs/>
          <w:iCs/>
          <w:sz w:val="22"/>
          <w:szCs w:val="22"/>
          <w:lang w:eastAsia="ar-SA"/>
        </w:rPr>
        <w:t>Uwaga:</w:t>
      </w:r>
      <w:r w:rsidRPr="00DC479F">
        <w:rPr>
          <w:rFonts w:ascii="Arial" w:hAnsi="Arial" w:cs="Arial"/>
          <w:iCs/>
          <w:sz w:val="22"/>
          <w:szCs w:val="22"/>
          <w:lang w:eastAsia="ar-SA"/>
        </w:rPr>
        <w:t xml:space="preserve"> w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 przypadku składania oferty przez podmioty występujące wspólnie podać 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pełne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>nazwy i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dokładne adresy wszystkich </w:t>
      </w:r>
      <w:r w:rsidR="006A1373">
        <w:rPr>
          <w:rFonts w:ascii="Arial" w:hAnsi="Arial" w:cs="Arial"/>
          <w:iCs/>
          <w:sz w:val="22"/>
          <w:szCs w:val="22"/>
          <w:lang w:eastAsia="ar-SA"/>
        </w:rPr>
        <w:t>podmiotów</w:t>
      </w:r>
      <w:r w:rsidR="00E56FD4">
        <w:rPr>
          <w:rFonts w:ascii="Arial" w:hAnsi="Arial" w:cs="Arial"/>
          <w:iCs/>
          <w:sz w:val="22"/>
          <w:szCs w:val="22"/>
          <w:lang w:eastAsia="ar-SA"/>
        </w:rPr>
        <w:t>; oświadczenie składa każdy z Wykonawców.</w:t>
      </w:r>
    </w:p>
    <w:p w14:paraId="7F233FC1" w14:textId="77777777" w:rsidR="00EE1B0C" w:rsidRPr="008549A7" w:rsidRDefault="00EE1B0C" w:rsidP="00EE74B3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>świadczam, że</w:t>
      </w:r>
      <w:r w:rsidRPr="00DC479F">
        <w:rPr>
          <w:rFonts w:ascii="Arial" w:eastAsia="Lucida Sans Unicode" w:hAnsi="Arial" w:cs="Arial"/>
          <w:color w:val="000000"/>
          <w:sz w:val="22"/>
          <w:szCs w:val="22"/>
        </w:rPr>
        <w:t xml:space="preserve">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nie 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ę/</w:t>
      </w:r>
      <w:r w:rsidR="00DC479F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</w:t>
      </w:r>
      <w:r w:rsidR="00DC479F" w:rsidRPr="00634AC7">
        <w:rPr>
          <w:rFonts w:ascii="Arial" w:hAnsi="Arial" w:cs="Arial"/>
          <w:bCs/>
          <w:color w:val="70AD47" w:themeColor="accent6"/>
          <w:sz w:val="22"/>
          <w:szCs w:val="22"/>
        </w:rPr>
        <w:t>(niepotrzebne skreślić)</w:t>
      </w:r>
      <w:r w:rsidR="008549A7" w:rsidRPr="00634AC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14:paraId="0651D7B6" w14:textId="77777777" w:rsidR="008549A7" w:rsidRPr="00634AC7" w:rsidRDefault="008549A7" w:rsidP="00EE74B3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świadczam, że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ę/</w:t>
      </w:r>
      <w:r w:rsid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</w:t>
      </w:r>
      <w:r w:rsidR="00DC479F" w:rsidRPr="00634AC7">
        <w:rPr>
          <w:rFonts w:ascii="Arial" w:hAnsi="Arial" w:cs="Arial"/>
          <w:bCs/>
          <w:color w:val="70AD47" w:themeColor="accent6"/>
          <w:sz w:val="22"/>
          <w:szCs w:val="22"/>
        </w:rPr>
        <w:t>(niepotrzebne skreślić)</w:t>
      </w:r>
      <w:r w:rsidRPr="00634AC7">
        <w:rPr>
          <w:rFonts w:ascii="Arial" w:hAnsi="Arial" w:cs="Arial"/>
          <w:bCs/>
          <w:color w:val="70AD47" w:themeColor="accent6"/>
          <w:sz w:val="22"/>
          <w:szCs w:val="22"/>
        </w:rPr>
        <w:t>.</w:t>
      </w:r>
    </w:p>
    <w:p w14:paraId="0CCD19B1" w14:textId="77777777" w:rsidR="00EE1B0C" w:rsidRPr="00634AC7" w:rsidRDefault="00EE1B0C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iCs/>
          <w:color w:val="70AD47" w:themeColor="accent6"/>
          <w:sz w:val="22"/>
          <w:szCs w:val="22"/>
        </w:rPr>
      </w:pPr>
      <w:r w:rsidRPr="00F34FC8">
        <w:rPr>
          <w:rFonts w:ascii="Arial" w:eastAsia="Lucida Sans Unicode" w:hAnsi="Arial" w:cs="Arial"/>
          <w:b/>
          <w:bCs/>
          <w:sz w:val="22"/>
          <w:szCs w:val="22"/>
        </w:rPr>
        <w:t>Wykonawcy należących do tej samej grupy kapitałowej, które złożyły odrębne oferty</w:t>
      </w:r>
      <w:r w:rsidRPr="00FB6845">
        <w:rPr>
          <w:rFonts w:ascii="Arial" w:eastAsia="Lucida Sans Unicode" w:hAnsi="Arial" w:cs="Arial"/>
          <w:sz w:val="22"/>
          <w:szCs w:val="22"/>
        </w:rPr>
        <w:t xml:space="preserve"> </w:t>
      </w:r>
      <w:r w:rsidRPr="00634AC7">
        <w:rPr>
          <w:rFonts w:ascii="Arial" w:eastAsia="Lucida Sans Unicode" w:hAnsi="Arial" w:cs="Arial"/>
          <w:iCs/>
          <w:color w:val="70AD47" w:themeColor="accent6"/>
          <w:sz w:val="22"/>
          <w:szCs w:val="22"/>
        </w:rPr>
        <w:t>(wypełnić jeżeli dotyczy):</w:t>
      </w:r>
    </w:p>
    <w:p w14:paraId="335F5419" w14:textId="77777777" w:rsidR="006874A4" w:rsidRDefault="006874A4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1)</w:t>
      </w:r>
    </w:p>
    <w:p w14:paraId="6B2A10C8" w14:textId="77777777" w:rsidR="006874A4" w:rsidRPr="00FB6845" w:rsidRDefault="006874A4" w:rsidP="00EE74B3">
      <w:pPr>
        <w:widowControl w:val="0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2)</w:t>
      </w:r>
    </w:p>
    <w:p w14:paraId="47D2B05B" w14:textId="77777777" w:rsidR="00EE1B0C" w:rsidRDefault="00FB6845" w:rsidP="00583FD4">
      <w:pPr>
        <w:spacing w:after="9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FB6845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</w:t>
      </w:r>
      <w:r w:rsidR="00EE1B0C" w:rsidRPr="00FB6845">
        <w:rPr>
          <w:rFonts w:ascii="Arial" w:hAnsi="Arial" w:cs="Arial"/>
          <w:sz w:val="22"/>
          <w:szCs w:val="22"/>
        </w:rPr>
        <w:t>dowody, że powiązania z innym Wykonawcą nie prowadzą do zakłócenia konkurencji w postępowaniu</w:t>
      </w:r>
      <w:r>
        <w:rPr>
          <w:rFonts w:ascii="Arial" w:hAnsi="Arial" w:cs="Arial"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>o udzielenie zamówienia.</w:t>
      </w:r>
    </w:p>
    <w:p w14:paraId="78C47BE1" w14:textId="77777777" w:rsidR="003B1304" w:rsidRDefault="00583FD4" w:rsidP="00574F31">
      <w:pPr>
        <w:pStyle w:val="Akapitzlist"/>
        <w:spacing w:after="480" w:line="360" w:lineRule="auto"/>
        <w:ind w:left="0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</w:t>
      </w:r>
      <w:r w:rsidR="00574F31">
        <w:rPr>
          <w:rFonts w:ascii="Arial" w:hAnsi="Arial" w:cs="Arial"/>
          <w:sz w:val="22"/>
          <w:szCs w:val="22"/>
        </w:rPr>
        <w:t>)</w:t>
      </w:r>
    </w:p>
    <w:p w14:paraId="24D16B5D" w14:textId="28B5EC4E" w:rsidR="00583FD4" w:rsidRDefault="00574F31" w:rsidP="00583FD4">
      <w:pPr>
        <w:pStyle w:val="Akapitzlist"/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1304">
        <w:rPr>
          <w:rFonts w:ascii="Arial" w:hAnsi="Arial" w:cs="Arial"/>
          <w:sz w:val="22"/>
          <w:szCs w:val="22"/>
        </w:rPr>
        <w:t>pieczęć</w:t>
      </w:r>
      <w:r w:rsidR="00583FD4" w:rsidRPr="000D42C4">
        <w:rPr>
          <w:rFonts w:ascii="Arial" w:hAnsi="Arial" w:cs="Arial"/>
          <w:sz w:val="22"/>
          <w:szCs w:val="22"/>
        </w:rPr>
        <w:t xml:space="preserve"> i podpis Wykonawcy)</w:t>
      </w:r>
    </w:p>
    <w:p w14:paraId="6637395C" w14:textId="6FA07422" w:rsidR="00110569" w:rsidRPr="00110569" w:rsidRDefault="00110569" w:rsidP="00110569"/>
    <w:p w14:paraId="799423E6" w14:textId="43322FF5" w:rsidR="00110569" w:rsidRPr="00110569" w:rsidRDefault="00110569" w:rsidP="00110569"/>
    <w:p w14:paraId="77669827" w14:textId="35E7FB51" w:rsidR="00110569" w:rsidRPr="00110569" w:rsidRDefault="00110569" w:rsidP="00110569"/>
    <w:p w14:paraId="1FA122AD" w14:textId="03BC0EEF" w:rsidR="00110569" w:rsidRPr="00110569" w:rsidRDefault="00110569" w:rsidP="00110569"/>
    <w:p w14:paraId="60959042" w14:textId="64CC1EF9" w:rsidR="00110569" w:rsidRPr="00110569" w:rsidRDefault="00110569" w:rsidP="00110569">
      <w:pPr>
        <w:tabs>
          <w:tab w:val="left" w:pos="2925"/>
        </w:tabs>
      </w:pPr>
      <w:r>
        <w:tab/>
      </w:r>
    </w:p>
    <w:sectPr w:rsidR="00110569" w:rsidRPr="00110569" w:rsidSect="003B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5857" w14:textId="77777777" w:rsidR="0090726E" w:rsidRDefault="0090726E">
      <w:r>
        <w:separator/>
      </w:r>
    </w:p>
  </w:endnote>
  <w:endnote w:type="continuationSeparator" w:id="0">
    <w:p w14:paraId="522B38D1" w14:textId="77777777" w:rsidR="0090726E" w:rsidRDefault="0090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1507" w14:textId="77777777" w:rsidR="00110569" w:rsidRDefault="00110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5C91" w14:textId="77777777" w:rsidR="00110569" w:rsidRDefault="001105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40FC" w14:textId="1F4E1499" w:rsidR="0051267F" w:rsidRDefault="00512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095BF" w14:textId="77777777" w:rsidR="0090726E" w:rsidRDefault="0090726E">
      <w:r>
        <w:separator/>
      </w:r>
    </w:p>
  </w:footnote>
  <w:footnote w:type="continuationSeparator" w:id="0">
    <w:p w14:paraId="6A76D60D" w14:textId="77777777" w:rsidR="0090726E" w:rsidRDefault="0090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6BEF" w14:textId="77777777" w:rsidR="00110569" w:rsidRDefault="001105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54D4" w14:textId="77777777" w:rsidR="00110569" w:rsidRDefault="001105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49DA" w14:textId="64E056CF" w:rsidR="003B15DC" w:rsidRPr="006D5E7C" w:rsidRDefault="003B15DC" w:rsidP="003B15DC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D5E7C">
      <w:rPr>
        <w:rFonts w:ascii="Arial" w:hAnsi="Arial" w:cs="Arial"/>
        <w:b/>
        <w:bCs/>
        <w:sz w:val="22"/>
        <w:szCs w:val="22"/>
      </w:rPr>
      <w:t>Znak</w:t>
    </w:r>
    <w:r w:rsidR="006D5E7C">
      <w:rPr>
        <w:rFonts w:ascii="Arial" w:hAnsi="Arial" w:cs="Arial"/>
        <w:b/>
        <w:bCs/>
        <w:sz w:val="22"/>
        <w:szCs w:val="22"/>
      </w:rPr>
      <w:t xml:space="preserve"> sprawy</w:t>
    </w:r>
    <w:r w:rsidRPr="006D5E7C">
      <w:rPr>
        <w:rFonts w:ascii="Arial" w:hAnsi="Arial" w:cs="Arial"/>
        <w:b/>
        <w:bCs/>
        <w:sz w:val="22"/>
        <w:szCs w:val="22"/>
      </w:rPr>
      <w:t>: CUW-DOR.271.</w:t>
    </w:r>
    <w:r w:rsidR="00110569">
      <w:rPr>
        <w:rFonts w:ascii="Arial" w:hAnsi="Arial" w:cs="Arial"/>
        <w:b/>
        <w:bCs/>
        <w:sz w:val="22"/>
        <w:szCs w:val="22"/>
      </w:rPr>
      <w:t>27</w:t>
    </w:r>
    <w:r w:rsidRPr="006D5E7C">
      <w:rPr>
        <w:rFonts w:ascii="Arial" w:hAnsi="Arial" w:cs="Arial"/>
        <w:b/>
        <w:bCs/>
        <w:sz w:val="22"/>
        <w:szCs w:val="22"/>
      </w:rPr>
      <w:t>.20</w:t>
    </w:r>
    <w:r w:rsidR="006D5E7C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0543C"/>
    <w:rsid w:val="000152C4"/>
    <w:rsid w:val="00032F55"/>
    <w:rsid w:val="00033EAF"/>
    <w:rsid w:val="00037485"/>
    <w:rsid w:val="000424F1"/>
    <w:rsid w:val="00044AC7"/>
    <w:rsid w:val="000477D5"/>
    <w:rsid w:val="0005551F"/>
    <w:rsid w:val="00061F20"/>
    <w:rsid w:val="00064001"/>
    <w:rsid w:val="00074408"/>
    <w:rsid w:val="00080BA4"/>
    <w:rsid w:val="00080D83"/>
    <w:rsid w:val="000A4C4F"/>
    <w:rsid w:val="000C2AE0"/>
    <w:rsid w:val="000C6091"/>
    <w:rsid w:val="000D0A5E"/>
    <w:rsid w:val="000D283E"/>
    <w:rsid w:val="000D3234"/>
    <w:rsid w:val="000E7227"/>
    <w:rsid w:val="000F502A"/>
    <w:rsid w:val="00100DBB"/>
    <w:rsid w:val="00110569"/>
    <w:rsid w:val="00124D4A"/>
    <w:rsid w:val="001260AD"/>
    <w:rsid w:val="00130B23"/>
    <w:rsid w:val="00144CE1"/>
    <w:rsid w:val="001473E3"/>
    <w:rsid w:val="00157C4D"/>
    <w:rsid w:val="001677A9"/>
    <w:rsid w:val="00171776"/>
    <w:rsid w:val="00176313"/>
    <w:rsid w:val="00177D29"/>
    <w:rsid w:val="00197D6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14A5"/>
    <w:rsid w:val="00223B8D"/>
    <w:rsid w:val="0023439D"/>
    <w:rsid w:val="00241C1F"/>
    <w:rsid w:val="002425AE"/>
    <w:rsid w:val="002447D0"/>
    <w:rsid w:val="00250273"/>
    <w:rsid w:val="00257172"/>
    <w:rsid w:val="00263B66"/>
    <w:rsid w:val="00282549"/>
    <w:rsid w:val="002876D2"/>
    <w:rsid w:val="002B13BD"/>
    <w:rsid w:val="002B7D97"/>
    <w:rsid w:val="002C2206"/>
    <w:rsid w:val="002C519F"/>
    <w:rsid w:val="002C53AD"/>
    <w:rsid w:val="002C6347"/>
    <w:rsid w:val="002D661D"/>
    <w:rsid w:val="002D7F26"/>
    <w:rsid w:val="002F2851"/>
    <w:rsid w:val="00317397"/>
    <w:rsid w:val="00320AAC"/>
    <w:rsid w:val="003228AA"/>
    <w:rsid w:val="00325198"/>
    <w:rsid w:val="00331056"/>
    <w:rsid w:val="00337C5F"/>
    <w:rsid w:val="00352CB5"/>
    <w:rsid w:val="00353EB2"/>
    <w:rsid w:val="0035482A"/>
    <w:rsid w:val="003619F2"/>
    <w:rsid w:val="00365820"/>
    <w:rsid w:val="00374322"/>
    <w:rsid w:val="00377FA3"/>
    <w:rsid w:val="00380AE8"/>
    <w:rsid w:val="00394EDF"/>
    <w:rsid w:val="003A158E"/>
    <w:rsid w:val="003A253E"/>
    <w:rsid w:val="003B1304"/>
    <w:rsid w:val="003B15DC"/>
    <w:rsid w:val="003C3335"/>
    <w:rsid w:val="003C38A3"/>
    <w:rsid w:val="003C554F"/>
    <w:rsid w:val="003D7412"/>
    <w:rsid w:val="003F021E"/>
    <w:rsid w:val="0040149C"/>
    <w:rsid w:val="00414478"/>
    <w:rsid w:val="00451FDA"/>
    <w:rsid w:val="00456138"/>
    <w:rsid w:val="0046599B"/>
    <w:rsid w:val="00470E66"/>
    <w:rsid w:val="0047536D"/>
    <w:rsid w:val="00484904"/>
    <w:rsid w:val="004861BD"/>
    <w:rsid w:val="00492BD3"/>
    <w:rsid w:val="0049515A"/>
    <w:rsid w:val="004A4722"/>
    <w:rsid w:val="004B70BD"/>
    <w:rsid w:val="004C2D20"/>
    <w:rsid w:val="004D3018"/>
    <w:rsid w:val="004D3779"/>
    <w:rsid w:val="004D782D"/>
    <w:rsid w:val="0050129E"/>
    <w:rsid w:val="00507F8F"/>
    <w:rsid w:val="0051267F"/>
    <w:rsid w:val="0052111D"/>
    <w:rsid w:val="005214C5"/>
    <w:rsid w:val="0052412F"/>
    <w:rsid w:val="00536651"/>
    <w:rsid w:val="00537F26"/>
    <w:rsid w:val="005409CA"/>
    <w:rsid w:val="00543911"/>
    <w:rsid w:val="00550A5B"/>
    <w:rsid w:val="00554C46"/>
    <w:rsid w:val="005559E3"/>
    <w:rsid w:val="00556582"/>
    <w:rsid w:val="0056137B"/>
    <w:rsid w:val="00562C18"/>
    <w:rsid w:val="00574F31"/>
    <w:rsid w:val="005760A9"/>
    <w:rsid w:val="00580894"/>
    <w:rsid w:val="00583FD4"/>
    <w:rsid w:val="00594464"/>
    <w:rsid w:val="0059450A"/>
    <w:rsid w:val="005A0BC7"/>
    <w:rsid w:val="005A25FD"/>
    <w:rsid w:val="005B4631"/>
    <w:rsid w:val="005C127E"/>
    <w:rsid w:val="005C5B45"/>
    <w:rsid w:val="005E39D3"/>
    <w:rsid w:val="005E7DEC"/>
    <w:rsid w:val="005F3FC8"/>
    <w:rsid w:val="005F57FA"/>
    <w:rsid w:val="005F7823"/>
    <w:rsid w:val="0060301F"/>
    <w:rsid w:val="006040C5"/>
    <w:rsid w:val="00607170"/>
    <w:rsid w:val="00615E80"/>
    <w:rsid w:val="00615F8C"/>
    <w:rsid w:val="00621F12"/>
    <w:rsid w:val="00622781"/>
    <w:rsid w:val="00634AC7"/>
    <w:rsid w:val="00635F7F"/>
    <w:rsid w:val="00640BFF"/>
    <w:rsid w:val="00661511"/>
    <w:rsid w:val="0067356C"/>
    <w:rsid w:val="00675C65"/>
    <w:rsid w:val="0068467D"/>
    <w:rsid w:val="006874A4"/>
    <w:rsid w:val="0069188F"/>
    <w:rsid w:val="0069621B"/>
    <w:rsid w:val="006A1373"/>
    <w:rsid w:val="006C22FC"/>
    <w:rsid w:val="006D5E7C"/>
    <w:rsid w:val="006F209E"/>
    <w:rsid w:val="006F66D1"/>
    <w:rsid w:val="0070784E"/>
    <w:rsid w:val="00711483"/>
    <w:rsid w:val="00713828"/>
    <w:rsid w:val="00727F94"/>
    <w:rsid w:val="007337EB"/>
    <w:rsid w:val="0073404D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B4266"/>
    <w:rsid w:val="007D055C"/>
    <w:rsid w:val="007D61D6"/>
    <w:rsid w:val="007E1B19"/>
    <w:rsid w:val="007F3623"/>
    <w:rsid w:val="007F4B35"/>
    <w:rsid w:val="008029F6"/>
    <w:rsid w:val="00817321"/>
    <w:rsid w:val="0082505B"/>
    <w:rsid w:val="00827311"/>
    <w:rsid w:val="00834BB4"/>
    <w:rsid w:val="00835187"/>
    <w:rsid w:val="00846062"/>
    <w:rsid w:val="008549A7"/>
    <w:rsid w:val="00856E3A"/>
    <w:rsid w:val="00861E80"/>
    <w:rsid w:val="008945D9"/>
    <w:rsid w:val="008A63D6"/>
    <w:rsid w:val="008C139A"/>
    <w:rsid w:val="008D6AA3"/>
    <w:rsid w:val="008F7072"/>
    <w:rsid w:val="009012FD"/>
    <w:rsid w:val="0090330A"/>
    <w:rsid w:val="0090726E"/>
    <w:rsid w:val="00920D0A"/>
    <w:rsid w:val="00947A85"/>
    <w:rsid w:val="00961B4D"/>
    <w:rsid w:val="00962704"/>
    <w:rsid w:val="00962990"/>
    <w:rsid w:val="0097504F"/>
    <w:rsid w:val="00984225"/>
    <w:rsid w:val="00987EDF"/>
    <w:rsid w:val="009B18AB"/>
    <w:rsid w:val="009C3E67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17CA2"/>
    <w:rsid w:val="00A23446"/>
    <w:rsid w:val="00A239C5"/>
    <w:rsid w:val="00A315BD"/>
    <w:rsid w:val="00A40DD3"/>
    <w:rsid w:val="00A419F0"/>
    <w:rsid w:val="00A61EDC"/>
    <w:rsid w:val="00A70C11"/>
    <w:rsid w:val="00A7178F"/>
    <w:rsid w:val="00A8311B"/>
    <w:rsid w:val="00AA556D"/>
    <w:rsid w:val="00AC17D6"/>
    <w:rsid w:val="00AD1FEF"/>
    <w:rsid w:val="00AE188D"/>
    <w:rsid w:val="00AE6AA1"/>
    <w:rsid w:val="00B01F08"/>
    <w:rsid w:val="00B16E8F"/>
    <w:rsid w:val="00B22778"/>
    <w:rsid w:val="00B30401"/>
    <w:rsid w:val="00B42889"/>
    <w:rsid w:val="00B50864"/>
    <w:rsid w:val="00B54762"/>
    <w:rsid w:val="00B62225"/>
    <w:rsid w:val="00B64649"/>
    <w:rsid w:val="00B6637D"/>
    <w:rsid w:val="00B669C5"/>
    <w:rsid w:val="00B7003D"/>
    <w:rsid w:val="00B725CC"/>
    <w:rsid w:val="00B76FA2"/>
    <w:rsid w:val="00B90CBD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C22E13"/>
    <w:rsid w:val="00C2504C"/>
    <w:rsid w:val="00C273F9"/>
    <w:rsid w:val="00C279A7"/>
    <w:rsid w:val="00C43610"/>
    <w:rsid w:val="00C600D8"/>
    <w:rsid w:val="00C62C24"/>
    <w:rsid w:val="00C63403"/>
    <w:rsid w:val="00C635B6"/>
    <w:rsid w:val="00C73534"/>
    <w:rsid w:val="00C80AD9"/>
    <w:rsid w:val="00CA20F9"/>
    <w:rsid w:val="00CA3C72"/>
    <w:rsid w:val="00CA4483"/>
    <w:rsid w:val="00CB7D01"/>
    <w:rsid w:val="00CC263D"/>
    <w:rsid w:val="00CC30DD"/>
    <w:rsid w:val="00CC6546"/>
    <w:rsid w:val="00CE005B"/>
    <w:rsid w:val="00CE272D"/>
    <w:rsid w:val="00CE2B8C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4064"/>
    <w:rsid w:val="00D553D1"/>
    <w:rsid w:val="00D6396D"/>
    <w:rsid w:val="00D63C08"/>
    <w:rsid w:val="00D81DA8"/>
    <w:rsid w:val="00D96778"/>
    <w:rsid w:val="00DA444D"/>
    <w:rsid w:val="00DA631D"/>
    <w:rsid w:val="00DB2BAC"/>
    <w:rsid w:val="00DB7E1D"/>
    <w:rsid w:val="00DC1ABC"/>
    <w:rsid w:val="00DC479F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36262"/>
    <w:rsid w:val="00E56FD4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B20CE"/>
    <w:rsid w:val="00EC2791"/>
    <w:rsid w:val="00EC28B8"/>
    <w:rsid w:val="00EC73A5"/>
    <w:rsid w:val="00ED41E4"/>
    <w:rsid w:val="00EE1B0C"/>
    <w:rsid w:val="00EE74B3"/>
    <w:rsid w:val="00EF000D"/>
    <w:rsid w:val="00EF254D"/>
    <w:rsid w:val="00F0465F"/>
    <w:rsid w:val="00F15305"/>
    <w:rsid w:val="00F25519"/>
    <w:rsid w:val="00F27FBC"/>
    <w:rsid w:val="00F32756"/>
    <w:rsid w:val="00F34FC8"/>
    <w:rsid w:val="00F47E77"/>
    <w:rsid w:val="00F51076"/>
    <w:rsid w:val="00F538A8"/>
    <w:rsid w:val="00F545A3"/>
    <w:rsid w:val="00F56A77"/>
    <w:rsid w:val="00F67672"/>
    <w:rsid w:val="00F717C1"/>
    <w:rsid w:val="00F73791"/>
    <w:rsid w:val="00F82E8B"/>
    <w:rsid w:val="00FB5706"/>
    <w:rsid w:val="00FB6845"/>
    <w:rsid w:val="00FC0449"/>
    <w:rsid w:val="00FE7428"/>
    <w:rsid w:val="00FE75E0"/>
    <w:rsid w:val="00FF0E14"/>
    <w:rsid w:val="00FF42E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1DDC62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C479F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C479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31AD-CF39-4770-9EC9-81B29EFA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1496</TotalTime>
  <Pages>1</Pages>
  <Words>193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Ja</dc:creator>
  <cp:keywords>załącznik, oferta</cp:keywords>
  <cp:lastModifiedBy>Agnieszka Skwira</cp:lastModifiedBy>
  <cp:revision>140</cp:revision>
  <cp:lastPrinted>2020-04-30T07:14:00Z</cp:lastPrinted>
  <dcterms:created xsi:type="dcterms:W3CDTF">2017-04-03T08:04:00Z</dcterms:created>
  <dcterms:modified xsi:type="dcterms:W3CDTF">2020-12-02T07:34:00Z</dcterms:modified>
</cp:coreProperties>
</file>