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758E" w14:textId="2D023749" w:rsidR="00385A56" w:rsidRPr="003C1212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3C1212">
        <w:rPr>
          <w:rFonts w:ascii="Arial" w:hAnsi="Arial" w:cs="Arial"/>
          <w:sz w:val="22"/>
          <w:szCs w:val="22"/>
        </w:rPr>
        <w:t xml:space="preserve">Załącznik nr </w:t>
      </w:r>
      <w:r w:rsidR="003A39F2">
        <w:rPr>
          <w:rFonts w:ascii="Arial" w:hAnsi="Arial" w:cs="Arial"/>
          <w:sz w:val="22"/>
          <w:szCs w:val="22"/>
        </w:rPr>
        <w:t>7</w:t>
      </w:r>
      <w:r w:rsidRPr="003C1212">
        <w:rPr>
          <w:rFonts w:ascii="Arial" w:hAnsi="Arial" w:cs="Arial"/>
          <w:sz w:val="22"/>
          <w:szCs w:val="22"/>
        </w:rPr>
        <w:t xml:space="preserve"> do SIWZ</w:t>
      </w:r>
    </w:p>
    <w:p w14:paraId="5DB6B681" w14:textId="1640E92B" w:rsidR="00EE4C90" w:rsidRPr="00FD1AFF" w:rsidRDefault="003A39F2" w:rsidP="003A39F2">
      <w:pPr>
        <w:pStyle w:val="Tytu"/>
      </w:pPr>
      <w:r>
        <w:t>W</w:t>
      </w:r>
      <w:r w:rsidRPr="00FD1AFF">
        <w:t>ykaz osób</w:t>
      </w:r>
    </w:p>
    <w:p w14:paraId="45845E9C" w14:textId="0CA8DC71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022E6828" w14:textId="54AE1953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3A39F2">
        <w:rPr>
          <w:rFonts w:ascii="Arial" w:hAnsi="Arial" w:cs="Arial"/>
          <w:b/>
          <w:bCs/>
        </w:rPr>
        <w:t>6</w:t>
      </w:r>
      <w:r w:rsidR="0084668A">
        <w:rPr>
          <w:rFonts w:ascii="Arial" w:hAnsi="Arial" w:cs="Arial"/>
          <w:b/>
          <w:bCs/>
        </w:rPr>
        <w:t xml:space="preserve">, </w:t>
      </w:r>
      <w:r w:rsidR="003A39F2">
        <w:rPr>
          <w:rFonts w:ascii="Arial" w:hAnsi="Arial" w:cs="Arial"/>
          <w:b/>
          <w:bCs/>
        </w:rPr>
        <w:t>6</w:t>
      </w:r>
      <w:r w:rsidR="0084668A">
        <w:rPr>
          <w:rFonts w:ascii="Arial" w:hAnsi="Arial" w:cs="Arial"/>
          <w:b/>
          <w:bCs/>
        </w:rPr>
        <w:t>.</w:t>
      </w:r>
      <w:r w:rsidR="003A39F2">
        <w:rPr>
          <w:rFonts w:ascii="Arial" w:hAnsi="Arial" w:cs="Arial"/>
          <w:b/>
          <w:bCs/>
        </w:rPr>
        <w:t>8</w:t>
      </w:r>
      <w:r w:rsidR="0084668A">
        <w:rPr>
          <w:rFonts w:ascii="Arial" w:hAnsi="Arial" w:cs="Arial"/>
          <w:b/>
          <w:bCs/>
        </w:rPr>
        <w:t xml:space="preserve"> pkt 1 lit </w:t>
      </w:r>
      <w:r w:rsidR="00C45CED">
        <w:rPr>
          <w:rFonts w:ascii="Arial" w:hAnsi="Arial" w:cs="Arial"/>
          <w:b/>
          <w:bCs/>
        </w:rPr>
        <w:t>b</w:t>
      </w:r>
      <w:r w:rsidR="0084668A">
        <w:rPr>
          <w:rFonts w:ascii="Arial" w:hAnsi="Arial" w:cs="Arial"/>
          <w:b/>
          <w:bCs/>
        </w:rPr>
        <w:t>,</w:t>
      </w:r>
    </w:p>
    <w:p w14:paraId="495E8612" w14:textId="49F372B7" w:rsidR="00447D84" w:rsidRPr="008874BC" w:rsidRDefault="00EE4C90" w:rsidP="007C5C52">
      <w:pPr>
        <w:spacing w:after="240" w:line="276" w:lineRule="auto"/>
        <w:ind w:left="-567"/>
        <w:rPr>
          <w:rFonts w:ascii="Arial" w:hAnsi="Arial" w:cs="Arial"/>
          <w:b/>
          <w:bCs/>
          <w:sz w:val="22"/>
          <w:szCs w:val="22"/>
        </w:rPr>
      </w:pPr>
      <w:r w:rsidRPr="00FD1AFF">
        <w:rPr>
          <w:rFonts w:ascii="Arial" w:hAnsi="Arial" w:cs="Arial"/>
          <w:sz w:val="22"/>
          <w:szCs w:val="22"/>
        </w:rPr>
        <w:t xml:space="preserve">w postępowaniu </w:t>
      </w:r>
      <w:r w:rsidR="003C1212">
        <w:rPr>
          <w:rFonts w:ascii="Arial" w:hAnsi="Arial" w:cs="Arial"/>
          <w:sz w:val="22"/>
          <w:szCs w:val="22"/>
        </w:rPr>
        <w:t xml:space="preserve">o udzielenie zamówienia publicznego </w:t>
      </w:r>
      <w:r w:rsidRPr="00FD1AFF">
        <w:rPr>
          <w:rFonts w:ascii="Arial" w:hAnsi="Arial" w:cs="Arial"/>
          <w:sz w:val="22"/>
          <w:szCs w:val="22"/>
        </w:rPr>
        <w:t xml:space="preserve">na </w:t>
      </w:r>
      <w:r w:rsidR="00D60389" w:rsidRPr="003C1212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3C1212">
        <w:rPr>
          <w:rFonts w:ascii="Arial" w:hAnsi="Arial" w:cs="Arial"/>
          <w:bCs/>
          <w:sz w:val="22"/>
          <w:szCs w:val="22"/>
        </w:rPr>
        <w:t>pn.</w:t>
      </w:r>
      <w:r w:rsidR="003C1212">
        <w:rPr>
          <w:rFonts w:ascii="Arial" w:hAnsi="Arial" w:cs="Arial"/>
          <w:b/>
          <w:sz w:val="22"/>
          <w:szCs w:val="22"/>
        </w:rPr>
        <w:t xml:space="preserve"> </w:t>
      </w:r>
      <w:r w:rsidR="003A39F2" w:rsidRPr="003A39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„Budowa układu drogowego w miejscowości Dobrzęcino poprzez budowę chodnika w ciągu drogi powiatowej Nr 1152G wraz z budową zatoki autobusowej oraz z wykonaniem inwentaryzacji geodezyjnej powykonawczej i dokumentacji odbiorowej”.</w:t>
      </w:r>
    </w:p>
    <w:tbl>
      <w:tblPr>
        <w:tblStyle w:val="Tabela-Siatka"/>
        <w:tblW w:w="1502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483"/>
        <w:gridCol w:w="2411"/>
        <w:gridCol w:w="2693"/>
        <w:gridCol w:w="3260"/>
        <w:gridCol w:w="3969"/>
        <w:gridCol w:w="2210"/>
      </w:tblGrid>
      <w:tr w:rsidR="00EE4C90" w:rsidRPr="00FD1AFF" w14:paraId="6015C994" w14:textId="77777777" w:rsidTr="00D35786">
        <w:trPr>
          <w:trHeight w:val="624"/>
        </w:trPr>
        <w:tc>
          <w:tcPr>
            <w:tcW w:w="483" w:type="dxa"/>
            <w:vAlign w:val="center"/>
          </w:tcPr>
          <w:p w14:paraId="4A4A3B94" w14:textId="77777777" w:rsidR="00EE4C90" w:rsidRPr="00155AEC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1CDC81D9" w14:textId="5C69B0BB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526E1695" w14:textId="77777777" w:rsidR="00EE4C90" w:rsidRPr="00336714" w:rsidRDefault="00EE4C90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260" w:type="dxa"/>
            <w:vAlign w:val="center"/>
          </w:tcPr>
          <w:p w14:paraId="179CA30C" w14:textId="03A4F0D3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969" w:type="dxa"/>
            <w:vAlign w:val="center"/>
          </w:tcPr>
          <w:p w14:paraId="60D4CA77" w14:textId="6B5461A6" w:rsidR="00EE4C90" w:rsidRPr="00336714" w:rsidRDefault="007309EB" w:rsidP="005118D3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5E68248D" w14:textId="635FEF90" w:rsidR="00EE4C90" w:rsidRPr="00336714" w:rsidRDefault="00D35786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5C4F0F96" w14:textId="77777777" w:rsidR="00EE4C90" w:rsidRPr="00336714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03D0FDAB" w14:textId="77777777" w:rsidTr="00D35786">
        <w:trPr>
          <w:trHeight w:val="1875"/>
        </w:trPr>
        <w:tc>
          <w:tcPr>
            <w:tcW w:w="483" w:type="dxa"/>
            <w:vAlign w:val="center"/>
          </w:tcPr>
          <w:p w14:paraId="3EE315AC" w14:textId="77777777" w:rsidR="00EE4C90" w:rsidRPr="00FD1AFF" w:rsidRDefault="0070745F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411" w:type="dxa"/>
            <w:vAlign w:val="center"/>
          </w:tcPr>
          <w:p w14:paraId="28C33855" w14:textId="77777777" w:rsidR="00EE4C90" w:rsidRPr="00FD1AFF" w:rsidRDefault="00EE4C90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454EE57" w14:textId="2C4D41F6" w:rsidR="00973F94" w:rsidRPr="00973F9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973F9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9F2">
              <w:rPr>
                <w:rFonts w:ascii="Arial" w:hAnsi="Arial" w:cs="Arial"/>
                <w:b/>
                <w:sz w:val="22"/>
                <w:szCs w:val="22"/>
              </w:rPr>
              <w:t>inżynieryjnej drogowej</w:t>
            </w:r>
          </w:p>
          <w:p w14:paraId="29487B2A" w14:textId="53C8E8D4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CA9C1E3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7780142D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07930613" w14:textId="27718C58" w:rsidR="00EE4C90" w:rsidRPr="0086214A" w:rsidRDefault="00EE4C90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E5CC6F8" w14:textId="7BF415CD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3849D72F" w14:textId="77777777" w:rsidR="00EE4C90" w:rsidRPr="00FD1AFF" w:rsidRDefault="00EE4C90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54D47" w:rsidRPr="00FD1AFF" w14:paraId="584E7C85" w14:textId="77777777" w:rsidTr="00D35786">
        <w:trPr>
          <w:trHeight w:val="420"/>
        </w:trPr>
        <w:tc>
          <w:tcPr>
            <w:tcW w:w="483" w:type="dxa"/>
            <w:vAlign w:val="center"/>
          </w:tcPr>
          <w:p w14:paraId="5BDC2A0E" w14:textId="39A77D39" w:rsidR="00154D47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1" w:type="dxa"/>
            <w:vAlign w:val="center"/>
          </w:tcPr>
          <w:p w14:paraId="284650E0" w14:textId="77777777" w:rsidR="00154D47" w:rsidRPr="00FD1AFF" w:rsidRDefault="00154D47" w:rsidP="0051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C996988" w14:textId="1B84B63E" w:rsidR="00154D47" w:rsidRDefault="00154D47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4725D2D" w14:textId="4A21E50F" w:rsidR="00154D47" w:rsidRPr="0086214A" w:rsidRDefault="00154D47" w:rsidP="00B7107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26D47DD" w14:textId="15731AAC" w:rsidR="00154D47" w:rsidRPr="004576A6" w:rsidRDefault="00154D47" w:rsidP="005118D3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14:paraId="356AABD3" w14:textId="77777777" w:rsidR="00154D47" w:rsidRPr="00FD1AFF" w:rsidRDefault="00154D47" w:rsidP="005118D3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3A04990" w14:textId="49B49D92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8461BF">
        <w:rPr>
          <w:rFonts w:ascii="Arial" w:hAnsi="Arial" w:cs="Arial"/>
          <w:b/>
          <w:sz w:val="22"/>
          <w:szCs w:val="22"/>
        </w:rPr>
        <w:t xml:space="preserve"> zgodnie z warunkami SIWZ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41DA517" w14:textId="75324CA3" w:rsidR="001103BB" w:rsidRPr="007C5C52" w:rsidRDefault="007C5C52" w:rsidP="008874BC">
      <w:pPr>
        <w:autoSpaceDE w:val="0"/>
        <w:autoSpaceDN w:val="0"/>
        <w:adjustRightInd w:val="0"/>
        <w:spacing w:after="2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705325AA" w14:textId="77777777" w:rsidR="00103DD9" w:rsidRPr="00103DD9" w:rsidRDefault="00103DD9" w:rsidP="00103DD9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>Miejscowość, data (uzupełnić):</w:t>
      </w:r>
    </w:p>
    <w:p w14:paraId="40D8E172" w14:textId="77777777" w:rsidR="00EE4C90" w:rsidRPr="00103DD9" w:rsidRDefault="00EE4C90" w:rsidP="00103DD9">
      <w:pPr>
        <w:tabs>
          <w:tab w:val="left" w:pos="330"/>
        </w:tabs>
        <w:spacing w:before="600"/>
        <w:jc w:val="right"/>
        <w:rPr>
          <w:rFonts w:ascii="Arial" w:hAnsi="Arial" w:cs="Arial"/>
          <w:sz w:val="22"/>
          <w:szCs w:val="22"/>
        </w:rPr>
      </w:pPr>
      <w:r w:rsidRPr="00103DD9">
        <w:rPr>
          <w:rFonts w:ascii="Arial" w:hAnsi="Arial" w:cs="Arial"/>
          <w:sz w:val="22"/>
          <w:szCs w:val="22"/>
        </w:rPr>
        <w:t xml:space="preserve"> (</w:t>
      </w:r>
      <w:r w:rsidR="00103DD9" w:rsidRPr="00103DD9">
        <w:rPr>
          <w:rFonts w:ascii="Arial" w:hAnsi="Arial" w:cs="Arial"/>
          <w:sz w:val="22"/>
          <w:szCs w:val="22"/>
        </w:rPr>
        <w:t xml:space="preserve">pieczęć i </w:t>
      </w:r>
      <w:r w:rsidRPr="00103DD9">
        <w:rPr>
          <w:rFonts w:ascii="Arial" w:hAnsi="Arial" w:cs="Arial"/>
          <w:sz w:val="22"/>
          <w:szCs w:val="22"/>
        </w:rPr>
        <w:t>podpis Wykonawcy)</w:t>
      </w: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4C06" w14:textId="77777777" w:rsidR="007964B8" w:rsidRDefault="007964B8">
      <w:r>
        <w:separator/>
      </w:r>
    </w:p>
  </w:endnote>
  <w:endnote w:type="continuationSeparator" w:id="0">
    <w:p w14:paraId="1120FA46" w14:textId="77777777" w:rsidR="007964B8" w:rsidRDefault="0079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6731" w14:textId="77777777" w:rsidR="007964B8" w:rsidRDefault="007964B8">
      <w:r>
        <w:separator/>
      </w:r>
    </w:p>
  </w:footnote>
  <w:footnote w:type="continuationSeparator" w:id="0">
    <w:p w14:paraId="41855079" w14:textId="77777777" w:rsidR="007964B8" w:rsidRDefault="0079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ADE4" w14:textId="7894BF2A" w:rsidR="0046599B" w:rsidRPr="0084668A" w:rsidRDefault="003C1212" w:rsidP="0084668A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>: CUW-DOR.271.</w:t>
    </w:r>
    <w:r w:rsidR="003A39F2">
      <w:rPr>
        <w:rFonts w:ascii="Arial" w:hAnsi="Arial" w:cs="Arial"/>
        <w:b/>
        <w:bCs/>
        <w:sz w:val="22"/>
        <w:szCs w:val="22"/>
      </w:rPr>
      <w:t>27</w:t>
    </w:r>
    <w:r w:rsidRPr="006D5E7C">
      <w:rPr>
        <w:rFonts w:ascii="Arial" w:hAnsi="Arial" w:cs="Arial"/>
        <w:b/>
        <w:bCs/>
        <w:sz w:val="22"/>
        <w:szCs w:val="22"/>
      </w:rPr>
      <w:t>.20</w:t>
    </w:r>
    <w:r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F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61D6"/>
    <w:rsid w:val="007D675C"/>
    <w:rsid w:val="007E1B19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214A"/>
    <w:rsid w:val="008874BC"/>
    <w:rsid w:val="00892DE3"/>
    <w:rsid w:val="008945D9"/>
    <w:rsid w:val="008A63D6"/>
    <w:rsid w:val="008A6A65"/>
    <w:rsid w:val="008C139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28DB"/>
    <w:rsid w:val="00973F94"/>
    <w:rsid w:val="0097504F"/>
    <w:rsid w:val="00987EDF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61EDC"/>
    <w:rsid w:val="00A70C11"/>
    <w:rsid w:val="00A7178F"/>
    <w:rsid w:val="00A76718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76C8"/>
    <w:rsid w:val="00D00232"/>
    <w:rsid w:val="00D0361A"/>
    <w:rsid w:val="00D0380E"/>
    <w:rsid w:val="00D03C7F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6F2D1C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1096C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096C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8977-83A1-44C9-BF2E-CD38C37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76</TotalTime>
  <Pages>1</Pages>
  <Words>214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Agnieszka Skwira</dc:creator>
  <cp:keywords>wykaz osób; siwz</cp:keywords>
  <cp:lastModifiedBy>Agnieszka Skwira</cp:lastModifiedBy>
  <cp:revision>22</cp:revision>
  <cp:lastPrinted>2020-12-02T07:41:00Z</cp:lastPrinted>
  <dcterms:created xsi:type="dcterms:W3CDTF">2020-02-21T13:06:00Z</dcterms:created>
  <dcterms:modified xsi:type="dcterms:W3CDTF">2020-12-02T09:50:00Z</dcterms:modified>
</cp:coreProperties>
</file>