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1B4A" w14:textId="77777777" w:rsidR="0010722B" w:rsidRDefault="0010722B" w:rsidP="00A83681">
      <w:pPr>
        <w:spacing w:before="120" w:after="120"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0D028C">
        <w:rPr>
          <w:rFonts w:ascii="Arial" w:hAnsi="Arial" w:cs="Arial"/>
          <w:b/>
          <w:sz w:val="22"/>
          <w:szCs w:val="22"/>
        </w:rPr>
        <w:t xml:space="preserve"> (pieczęć)</w:t>
      </w:r>
      <w:r>
        <w:rPr>
          <w:rFonts w:ascii="Arial" w:hAnsi="Arial" w:cs="Arial"/>
          <w:b/>
          <w:sz w:val="22"/>
          <w:szCs w:val="22"/>
        </w:rPr>
        <w:t>:</w:t>
      </w:r>
    </w:p>
    <w:p w14:paraId="4E64BE99" w14:textId="77777777" w:rsidR="00456138" w:rsidRPr="00A83681" w:rsidRDefault="00456138" w:rsidP="0010722B">
      <w:pPr>
        <w:spacing w:after="120" w:line="480" w:lineRule="auto"/>
        <w:ind w:left="5245" w:firstLine="709"/>
        <w:jc w:val="right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Załącznik Nr 2 do SIWZ</w:t>
      </w:r>
    </w:p>
    <w:p w14:paraId="09F0CFD3" w14:textId="362D3CF1" w:rsidR="00456138" w:rsidRDefault="002C0D97" w:rsidP="00A83681">
      <w:pPr>
        <w:pStyle w:val="Nagwek1"/>
      </w:pPr>
      <w:r>
        <w:t>O</w:t>
      </w:r>
      <w:r w:rsidRPr="007250B6">
        <w:t xml:space="preserve">świadczenie </w:t>
      </w:r>
      <w:r>
        <w:t>W</w:t>
      </w:r>
      <w:r w:rsidRPr="007250B6">
        <w:t>ykonawcy</w:t>
      </w:r>
    </w:p>
    <w:p w14:paraId="766175C4" w14:textId="4888AB96" w:rsidR="00B4552E" w:rsidRPr="002C0D97" w:rsidRDefault="002C0D97" w:rsidP="002C0D97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 xml:space="preserve">dotyczące spełniania warunków udziału </w:t>
      </w:r>
      <w:r w:rsidRPr="000D028C">
        <w:rPr>
          <w:rFonts w:ascii="Arial" w:hAnsi="Arial" w:cs="Arial"/>
          <w:b/>
          <w:bCs/>
          <w:sz w:val="22"/>
          <w:szCs w:val="22"/>
        </w:rPr>
        <w:t>w postępowaniu</w:t>
      </w:r>
      <w:r w:rsidRPr="00A83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456138" w:rsidRPr="00DA1020">
        <w:rPr>
          <w:rFonts w:ascii="Arial" w:hAnsi="Arial" w:cs="Arial"/>
          <w:sz w:val="22"/>
          <w:szCs w:val="22"/>
        </w:rPr>
        <w:t>składane na podstawie art. 25a ustawy z dnia 29 stycznia 2004 r. Prawo zamówień publicznych realizowan</w:t>
      </w:r>
      <w:r w:rsidR="0010722B" w:rsidRPr="00DA1020">
        <w:rPr>
          <w:rFonts w:ascii="Arial" w:hAnsi="Arial" w:cs="Arial"/>
          <w:sz w:val="22"/>
          <w:szCs w:val="22"/>
        </w:rPr>
        <w:t>ego</w:t>
      </w:r>
      <w:r w:rsidR="00456138" w:rsidRPr="00DA1020">
        <w:rPr>
          <w:rFonts w:ascii="Arial" w:hAnsi="Arial" w:cs="Arial"/>
          <w:sz w:val="22"/>
          <w:szCs w:val="22"/>
        </w:rPr>
        <w:t xml:space="preserve"> </w:t>
      </w:r>
      <w:r w:rsidR="002478F7" w:rsidRPr="00DA1020">
        <w:rPr>
          <w:rFonts w:ascii="Arial" w:hAnsi="Arial" w:cs="Arial"/>
          <w:sz w:val="22"/>
          <w:szCs w:val="22"/>
        </w:rPr>
        <w:t xml:space="preserve">w trybie przetargu nieograniczonego </w:t>
      </w:r>
      <w:r w:rsidR="0010722B" w:rsidRPr="00DA1020">
        <w:rPr>
          <w:rFonts w:ascii="Arial" w:hAnsi="Arial" w:cs="Arial"/>
          <w:sz w:val="22"/>
          <w:szCs w:val="22"/>
        </w:rPr>
        <w:t xml:space="preserve">na </w:t>
      </w:r>
      <w:r w:rsidR="00B4552E" w:rsidRPr="00B4552E">
        <w:rPr>
          <w:rFonts w:ascii="Arial" w:eastAsiaTheme="minorEastAsia" w:hAnsi="Arial" w:cs="Arial"/>
          <w:sz w:val="22"/>
          <w:szCs w:val="22"/>
          <w:lang w:eastAsia="en-US"/>
        </w:rPr>
        <w:t>usług</w:t>
      </w:r>
      <w:r w:rsidR="00B4552E">
        <w:rPr>
          <w:rFonts w:ascii="Arial" w:eastAsiaTheme="minorEastAsia" w:hAnsi="Arial" w:cs="Arial"/>
          <w:sz w:val="22"/>
          <w:szCs w:val="22"/>
          <w:lang w:eastAsia="en-US"/>
        </w:rPr>
        <w:t>ę</w:t>
      </w:r>
      <w:r w:rsidR="00B4552E" w:rsidRPr="00B4552E">
        <w:rPr>
          <w:rFonts w:ascii="Arial" w:eastAsiaTheme="minorEastAsia" w:hAnsi="Arial" w:cs="Arial"/>
          <w:sz w:val="22"/>
          <w:szCs w:val="22"/>
          <w:lang w:eastAsia="en-US"/>
        </w:rPr>
        <w:t xml:space="preserve"> pn. „</w:t>
      </w:r>
      <w:r w:rsidR="00B4552E" w:rsidRPr="00B4552E">
        <w:rPr>
          <w:rFonts w:ascii="Arial" w:hAnsi="Arial" w:cs="Arial"/>
          <w:b/>
          <w:sz w:val="22"/>
          <w:szCs w:val="22"/>
        </w:rPr>
        <w:t xml:space="preserve">Sprawowania </w:t>
      </w:r>
      <w:r w:rsidR="00B4552E" w:rsidRPr="00B4552E">
        <w:rPr>
          <w:rFonts w:ascii="Arial" w:hAnsi="Arial" w:cs="Arial"/>
          <w:b/>
          <w:bCs/>
          <w:sz w:val="22"/>
          <w:szCs w:val="22"/>
        </w:rPr>
        <w:t>funkcji inspektora nadzoru inwestorskiego nad wykonywaniem robót budowlanych (w tym usług remontowych)</w:t>
      </w:r>
      <w:r w:rsidR="00B4552E">
        <w:rPr>
          <w:rFonts w:ascii="Arial" w:hAnsi="Arial" w:cs="Arial"/>
          <w:b/>
          <w:bCs/>
          <w:sz w:val="22"/>
          <w:szCs w:val="22"/>
        </w:rPr>
        <w:t xml:space="preserve"> </w:t>
      </w:r>
      <w:r w:rsidR="00B4552E" w:rsidRPr="002C0D97">
        <w:rPr>
          <w:rFonts w:ascii="Arial" w:hAnsi="Arial" w:cs="Arial"/>
          <w:b/>
          <w:bCs/>
          <w:sz w:val="22"/>
          <w:szCs w:val="22"/>
        </w:rPr>
        <w:t>na rzecz Gminy Kobylnica w branży: ogólnobudowlanej, sanitarnej, elektrycznej</w:t>
      </w:r>
      <w:r w:rsidRPr="002C0D97">
        <w:rPr>
          <w:rFonts w:ascii="Arial" w:hAnsi="Arial" w:cs="Arial"/>
          <w:b/>
          <w:bCs/>
          <w:sz w:val="22"/>
          <w:szCs w:val="22"/>
        </w:rPr>
        <w:t xml:space="preserve"> i drogowej</w:t>
      </w:r>
      <w:r w:rsidR="00B4552E" w:rsidRPr="002C0D97">
        <w:rPr>
          <w:rFonts w:ascii="Arial" w:hAnsi="Arial" w:cs="Arial"/>
          <w:b/>
          <w:bCs/>
          <w:sz w:val="22"/>
          <w:szCs w:val="22"/>
        </w:rPr>
        <w:t>”.</w:t>
      </w:r>
    </w:p>
    <w:p w14:paraId="13EFCF2D" w14:textId="63BD63F2" w:rsidR="00456138" w:rsidRPr="00A83681" w:rsidRDefault="002C0D97" w:rsidP="002C0D97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A83681">
        <w:rPr>
          <w:rFonts w:ascii="Arial" w:hAnsi="Arial" w:cs="Arial"/>
          <w:b/>
          <w:sz w:val="22"/>
          <w:szCs w:val="22"/>
        </w:rPr>
        <w:t>amawiający:</w:t>
      </w:r>
    </w:p>
    <w:p w14:paraId="71EBA545" w14:textId="77777777" w:rsidR="00860856" w:rsidRPr="00CA0CF0" w:rsidRDefault="00456138" w:rsidP="007912EA">
      <w:pPr>
        <w:rPr>
          <w:rFonts w:ascii="Arial" w:hAnsi="Arial" w:cs="Arial"/>
        </w:rPr>
      </w:pPr>
      <w:r w:rsidRPr="00DA1020">
        <w:rPr>
          <w:rFonts w:ascii="Arial" w:hAnsi="Arial" w:cs="Arial"/>
          <w:sz w:val="22"/>
          <w:szCs w:val="22"/>
        </w:rPr>
        <w:t>Centrum Usług Wspólnych w Kobylnicy</w:t>
      </w:r>
      <w:r w:rsidR="00860856" w:rsidRPr="00860856">
        <w:rPr>
          <w:rFonts w:ascii="Arial" w:hAnsi="Arial" w:cs="Arial"/>
        </w:rPr>
        <w:t xml:space="preserve"> </w:t>
      </w:r>
      <w:r w:rsidR="00860856" w:rsidRPr="00860856">
        <w:rPr>
          <w:rFonts w:ascii="Arial" w:hAnsi="Arial" w:cs="Arial"/>
          <w:sz w:val="22"/>
          <w:szCs w:val="22"/>
        </w:rPr>
        <w:t>działające w imieniu i na rzecz Gminy Kobylnica</w:t>
      </w:r>
    </w:p>
    <w:p w14:paraId="7830438C" w14:textId="77777777" w:rsidR="00456138" w:rsidRPr="00DA1020" w:rsidRDefault="00456138" w:rsidP="007912EA">
      <w:pPr>
        <w:spacing w:line="276" w:lineRule="auto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76-251 Kobylnica</w:t>
      </w:r>
    </w:p>
    <w:p w14:paraId="6E9C38E2" w14:textId="77777777" w:rsidR="00456138" w:rsidRPr="00DA1020" w:rsidRDefault="00456138" w:rsidP="007912EA">
      <w:pPr>
        <w:spacing w:line="276" w:lineRule="auto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ul. Wodna 20/2</w:t>
      </w:r>
    </w:p>
    <w:p w14:paraId="7A3F2D02" w14:textId="3E6ED19B" w:rsidR="008D437A" w:rsidRDefault="002C0D97" w:rsidP="007912EA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A83681">
        <w:rPr>
          <w:rFonts w:ascii="Arial" w:hAnsi="Arial" w:cs="Arial"/>
          <w:b/>
          <w:sz w:val="22"/>
          <w:szCs w:val="22"/>
        </w:rPr>
        <w:t>ykonawca</w:t>
      </w:r>
      <w:r w:rsidR="00B4552E" w:rsidRPr="00A83681">
        <w:rPr>
          <w:rFonts w:ascii="Arial" w:hAnsi="Arial" w:cs="Arial"/>
          <w:b/>
          <w:sz w:val="22"/>
          <w:szCs w:val="22"/>
        </w:rPr>
        <w:t xml:space="preserve"> </w:t>
      </w:r>
      <w:r w:rsidR="00DA1020" w:rsidRPr="00A83681">
        <w:rPr>
          <w:rFonts w:ascii="Arial" w:hAnsi="Arial" w:cs="Arial"/>
          <w:bCs/>
          <w:sz w:val="22"/>
          <w:szCs w:val="22"/>
        </w:rPr>
        <w:t>(</w:t>
      </w:r>
      <w:r w:rsidR="00DA1020" w:rsidRPr="00DA1020">
        <w:rPr>
          <w:rFonts w:ascii="Arial" w:hAnsi="Arial" w:cs="Arial"/>
          <w:bCs/>
          <w:sz w:val="22"/>
          <w:szCs w:val="22"/>
        </w:rPr>
        <w:t>uzupełnić</w:t>
      </w:r>
      <w:r w:rsidR="008D437A">
        <w:rPr>
          <w:rFonts w:ascii="Arial" w:hAnsi="Arial" w:cs="Arial"/>
          <w:bCs/>
          <w:sz w:val="22"/>
          <w:szCs w:val="22"/>
        </w:rPr>
        <w:t xml:space="preserve"> pełną nazwę</w:t>
      </w:r>
      <w:r w:rsidR="00DA1020" w:rsidRPr="00DA1020">
        <w:rPr>
          <w:rFonts w:ascii="Arial" w:hAnsi="Arial" w:cs="Arial"/>
          <w:bCs/>
          <w:sz w:val="22"/>
          <w:szCs w:val="22"/>
        </w:rPr>
        <w:t>)</w:t>
      </w:r>
      <w:r w:rsidR="00456138" w:rsidRPr="00DA1020">
        <w:rPr>
          <w:rFonts w:ascii="Arial" w:hAnsi="Arial" w:cs="Arial"/>
          <w:bCs/>
          <w:sz w:val="22"/>
          <w:szCs w:val="22"/>
        </w:rPr>
        <w:t>:</w:t>
      </w:r>
    </w:p>
    <w:p w14:paraId="64AEB01E" w14:textId="77777777" w:rsidR="00A83681" w:rsidRPr="00A83681" w:rsidRDefault="00A83681" w:rsidP="007912EA">
      <w:pPr>
        <w:spacing w:line="276" w:lineRule="auto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1CA75B9F" w14:textId="77777777" w:rsidR="00A83681" w:rsidRDefault="00A83681" w:rsidP="007912E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5B72ABBE" w14:textId="77777777" w:rsidR="00A83681" w:rsidRDefault="00A83681" w:rsidP="007912E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59336EB7" w14:textId="77777777" w:rsidR="00A83681" w:rsidRDefault="00A83681" w:rsidP="007912E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252B4264" w14:textId="77777777" w:rsidR="00A83681" w:rsidRPr="00A83681" w:rsidRDefault="00A83681" w:rsidP="007912E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14:paraId="079EBCFD" w14:textId="77777777" w:rsidR="00456138" w:rsidRPr="00A83681" w:rsidRDefault="00A83681" w:rsidP="007912EA">
      <w:pPr>
        <w:tabs>
          <w:tab w:val="left" w:leader="dot" w:pos="9072"/>
        </w:tabs>
        <w:autoSpaceDE w:val="0"/>
        <w:autoSpaceDN w:val="0"/>
        <w:spacing w:before="120" w:after="120" w:line="276" w:lineRule="auto"/>
        <w:rPr>
          <w:rFonts w:ascii="Arial" w:hAnsi="Arial" w:cs="Arial"/>
          <w:iCs/>
          <w:sz w:val="22"/>
          <w:szCs w:val="22"/>
          <w:lang w:eastAsia="x-none"/>
        </w:rPr>
      </w:pPr>
      <w:r w:rsidRPr="00DF7E1D">
        <w:rPr>
          <w:rFonts w:ascii="Arial" w:hAnsi="Arial" w:cs="Arial"/>
          <w:b/>
          <w:bCs/>
          <w:iCs/>
          <w:sz w:val="22"/>
          <w:szCs w:val="22"/>
          <w:lang w:eastAsia="x-none"/>
        </w:rPr>
        <w:t>Uwaga:</w:t>
      </w:r>
      <w:r w:rsidRPr="00A83681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w przypadku składania oferty przez podmioty występujące wspólnie podać nazwy (firmy) i</w:t>
      </w:r>
      <w:r w:rsidR="00DA1020" w:rsidRPr="00A83681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dokładne adresy wszystkich członków konsorcjum</w:t>
      </w:r>
    </w:p>
    <w:p w14:paraId="6FC4F466" w14:textId="77777777" w:rsidR="008D437A" w:rsidRPr="00A83681" w:rsidRDefault="008D437A" w:rsidP="007912EA">
      <w:pPr>
        <w:spacing w:before="120" w:after="120" w:line="276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A83681">
        <w:rPr>
          <w:rFonts w:ascii="Arial" w:hAnsi="Arial" w:cs="Arial"/>
          <w:b/>
          <w:bCs/>
          <w:sz w:val="22"/>
          <w:szCs w:val="22"/>
        </w:rPr>
        <w:t>reprezentowany przez</w:t>
      </w:r>
      <w:r w:rsidRPr="008D437A">
        <w:rPr>
          <w:rFonts w:ascii="Arial" w:hAnsi="Arial" w:cs="Arial"/>
          <w:sz w:val="22"/>
          <w:szCs w:val="22"/>
        </w:rPr>
        <w:t xml:space="preserve"> (uzupełnić </w:t>
      </w:r>
      <w:r w:rsidRPr="00A83681">
        <w:rPr>
          <w:rFonts w:ascii="Arial" w:hAnsi="Arial" w:cs="Arial"/>
          <w:iCs/>
          <w:sz w:val="22"/>
          <w:szCs w:val="22"/>
        </w:rPr>
        <w:t>imię, nazwisko, stanowisko/podstawa do reprezentacji):</w:t>
      </w:r>
    </w:p>
    <w:p w14:paraId="71E0D9A0" w14:textId="77777777" w:rsidR="00456138" w:rsidRPr="007250B6" w:rsidRDefault="008D437A" w:rsidP="007912EA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456138" w:rsidRPr="007250B6">
        <w:rPr>
          <w:rFonts w:ascii="Arial" w:hAnsi="Arial" w:cs="Arial"/>
          <w:sz w:val="21"/>
          <w:szCs w:val="21"/>
        </w:rPr>
        <w:t>a potrzeby niniejszego postępowania, oświadczam, co następuje:</w:t>
      </w:r>
    </w:p>
    <w:p w14:paraId="5A09B09B" w14:textId="2D2CB87F" w:rsidR="0006175E" w:rsidRPr="0006175E" w:rsidRDefault="002C0D97" w:rsidP="002C0D97">
      <w:pPr>
        <w:pStyle w:val="Tytu"/>
        <w:numPr>
          <w:ilvl w:val="0"/>
          <w:numId w:val="12"/>
        </w:numPr>
        <w:ind w:hanging="720"/>
        <w:jc w:val="left"/>
      </w:pPr>
      <w:r>
        <w:t>I</w:t>
      </w:r>
      <w:r w:rsidRPr="0006175E">
        <w:t xml:space="preserve">nformacja dotycząca </w:t>
      </w:r>
      <w:r>
        <w:t>W</w:t>
      </w:r>
      <w:r w:rsidRPr="0006175E">
        <w:t>ykonawcy:</w:t>
      </w:r>
    </w:p>
    <w:p w14:paraId="40C91049" w14:textId="12D054C1" w:rsidR="00456138" w:rsidRDefault="00456138" w:rsidP="002C0D97">
      <w:pPr>
        <w:spacing w:before="120" w:after="720" w:line="276" w:lineRule="auto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</w:t>
      </w:r>
      <w:r w:rsidR="00DA1020">
        <w:rPr>
          <w:rFonts w:ascii="Arial" w:hAnsi="Arial" w:cs="Arial"/>
          <w:sz w:val="22"/>
          <w:szCs w:val="22"/>
        </w:rPr>
        <w:t>R</w:t>
      </w:r>
      <w:r w:rsidR="002C0D97">
        <w:rPr>
          <w:rFonts w:ascii="Arial" w:hAnsi="Arial" w:cs="Arial"/>
          <w:sz w:val="22"/>
          <w:szCs w:val="22"/>
        </w:rPr>
        <w:t>ozdziale</w:t>
      </w:r>
      <w:r w:rsidR="00DA1020">
        <w:rPr>
          <w:rFonts w:ascii="Arial" w:hAnsi="Arial" w:cs="Arial"/>
          <w:sz w:val="22"/>
          <w:szCs w:val="22"/>
        </w:rPr>
        <w:t xml:space="preserve"> </w:t>
      </w:r>
      <w:r w:rsidR="00B4552E">
        <w:rPr>
          <w:rFonts w:ascii="Arial" w:hAnsi="Arial" w:cs="Arial"/>
          <w:sz w:val="22"/>
          <w:szCs w:val="22"/>
        </w:rPr>
        <w:t>5</w:t>
      </w:r>
      <w:r w:rsidR="00DA1020">
        <w:rPr>
          <w:rFonts w:ascii="Arial" w:hAnsi="Arial" w:cs="Arial"/>
          <w:sz w:val="22"/>
          <w:szCs w:val="22"/>
        </w:rPr>
        <w:t xml:space="preserve">, </w:t>
      </w:r>
      <w:r w:rsidR="00B4552E">
        <w:rPr>
          <w:rFonts w:ascii="Arial" w:hAnsi="Arial" w:cs="Arial"/>
          <w:sz w:val="22"/>
          <w:szCs w:val="22"/>
        </w:rPr>
        <w:t>5</w:t>
      </w:r>
      <w:r w:rsidR="00DA1020">
        <w:rPr>
          <w:rFonts w:ascii="Arial" w:hAnsi="Arial" w:cs="Arial"/>
          <w:sz w:val="22"/>
          <w:szCs w:val="22"/>
        </w:rPr>
        <w:t>.</w:t>
      </w:r>
      <w:r w:rsidR="002C0D97">
        <w:rPr>
          <w:rFonts w:ascii="Arial" w:hAnsi="Arial" w:cs="Arial"/>
          <w:sz w:val="22"/>
          <w:szCs w:val="22"/>
        </w:rPr>
        <w:t>2</w:t>
      </w:r>
      <w:r w:rsidR="00DA1020">
        <w:rPr>
          <w:rFonts w:ascii="Arial" w:hAnsi="Arial" w:cs="Arial"/>
          <w:sz w:val="22"/>
          <w:szCs w:val="22"/>
        </w:rPr>
        <w:t xml:space="preserve"> </w:t>
      </w:r>
      <w:r w:rsidR="002C0D97">
        <w:rPr>
          <w:rFonts w:ascii="Arial" w:hAnsi="Arial" w:cs="Arial"/>
          <w:sz w:val="22"/>
          <w:szCs w:val="22"/>
        </w:rPr>
        <w:t>S</w:t>
      </w:r>
      <w:r w:rsidRPr="00DA1020">
        <w:rPr>
          <w:rFonts w:ascii="Arial" w:hAnsi="Arial" w:cs="Arial"/>
          <w:sz w:val="22"/>
          <w:szCs w:val="22"/>
        </w:rPr>
        <w:t>pecyfikacji istotnych warunków zamówienia</w:t>
      </w:r>
      <w:r w:rsidR="004259F7" w:rsidRPr="00DA1020">
        <w:rPr>
          <w:rFonts w:ascii="Arial" w:hAnsi="Arial" w:cs="Arial"/>
          <w:sz w:val="22"/>
          <w:szCs w:val="22"/>
        </w:rPr>
        <w:t xml:space="preserve"> (SIWZ)</w:t>
      </w:r>
      <w:r w:rsidRPr="00DA1020">
        <w:rPr>
          <w:rFonts w:ascii="Arial" w:hAnsi="Arial" w:cs="Arial"/>
          <w:sz w:val="22"/>
          <w:szCs w:val="22"/>
        </w:rPr>
        <w:t>.</w:t>
      </w:r>
    </w:p>
    <w:p w14:paraId="7C82A286" w14:textId="77777777" w:rsidR="00DA1020" w:rsidRPr="00DA1020" w:rsidRDefault="00DA1020" w:rsidP="002C0D97">
      <w:pPr>
        <w:spacing w:before="720"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095C0343" w14:textId="77777777" w:rsidR="002C0D97" w:rsidRDefault="002C0D97">
      <w:pPr>
        <w:suppressAutoHyphens w:val="0"/>
        <w:rPr>
          <w:rFonts w:ascii="Arial" w:hAnsi="Arial"/>
          <w:b/>
        </w:rPr>
      </w:pPr>
      <w:r>
        <w:br w:type="page"/>
      </w:r>
    </w:p>
    <w:p w14:paraId="3AA1DEFF" w14:textId="7F1CA7BD" w:rsidR="0006175E" w:rsidRPr="0006175E" w:rsidRDefault="002C0D97" w:rsidP="002C0D97">
      <w:pPr>
        <w:pStyle w:val="Tytu"/>
        <w:numPr>
          <w:ilvl w:val="0"/>
          <w:numId w:val="12"/>
        </w:numPr>
        <w:spacing w:before="1680"/>
        <w:ind w:hanging="720"/>
        <w:jc w:val="left"/>
        <w:rPr>
          <w:sz w:val="22"/>
          <w:szCs w:val="22"/>
        </w:rPr>
      </w:pPr>
      <w:r>
        <w:lastRenderedPageBreak/>
        <w:t>I</w:t>
      </w:r>
      <w:r w:rsidRPr="0006175E">
        <w:t>nformacja w związku z poleganiem na zasobach innych podmiotów:</w:t>
      </w:r>
    </w:p>
    <w:p w14:paraId="6EF4C143" w14:textId="30FF260B" w:rsidR="00456138" w:rsidRPr="00B57ABE" w:rsidRDefault="00456138" w:rsidP="002C0D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A289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</w:t>
      </w:r>
      <w:r w:rsidR="00DA1020" w:rsidRPr="006A2894">
        <w:rPr>
          <w:rFonts w:ascii="Arial" w:hAnsi="Arial" w:cs="Arial"/>
          <w:sz w:val="22"/>
          <w:szCs w:val="22"/>
        </w:rPr>
        <w:t>R</w:t>
      </w:r>
      <w:r w:rsidR="002C0D97" w:rsidRPr="006A2894">
        <w:rPr>
          <w:rFonts w:ascii="Arial" w:hAnsi="Arial" w:cs="Arial"/>
          <w:sz w:val="22"/>
          <w:szCs w:val="22"/>
        </w:rPr>
        <w:t>ozdziale</w:t>
      </w:r>
      <w:r w:rsidR="00DA1020" w:rsidRPr="006A2894">
        <w:rPr>
          <w:rFonts w:ascii="Arial" w:hAnsi="Arial" w:cs="Arial"/>
          <w:sz w:val="22"/>
          <w:szCs w:val="22"/>
        </w:rPr>
        <w:t xml:space="preserve"> </w:t>
      </w:r>
      <w:r w:rsidR="00B4552E">
        <w:rPr>
          <w:rFonts w:ascii="Arial" w:hAnsi="Arial" w:cs="Arial"/>
          <w:sz w:val="22"/>
          <w:szCs w:val="22"/>
        </w:rPr>
        <w:t>5</w:t>
      </w:r>
      <w:r w:rsidR="00DA1020" w:rsidRPr="006A2894">
        <w:rPr>
          <w:rFonts w:ascii="Arial" w:hAnsi="Arial" w:cs="Arial"/>
          <w:sz w:val="22"/>
          <w:szCs w:val="22"/>
        </w:rPr>
        <w:t xml:space="preserve">, </w:t>
      </w:r>
      <w:r w:rsidR="00B4552E">
        <w:rPr>
          <w:rFonts w:ascii="Arial" w:hAnsi="Arial" w:cs="Arial"/>
          <w:sz w:val="22"/>
          <w:szCs w:val="22"/>
        </w:rPr>
        <w:t>5</w:t>
      </w:r>
      <w:r w:rsidR="00DA1020" w:rsidRPr="006A2894">
        <w:rPr>
          <w:rFonts w:ascii="Arial" w:hAnsi="Arial" w:cs="Arial"/>
          <w:sz w:val="22"/>
          <w:szCs w:val="22"/>
        </w:rPr>
        <w:t>.</w:t>
      </w:r>
      <w:r w:rsidR="002C0D97">
        <w:rPr>
          <w:rFonts w:ascii="Arial" w:hAnsi="Arial" w:cs="Arial"/>
          <w:sz w:val="22"/>
          <w:szCs w:val="22"/>
        </w:rPr>
        <w:t>2</w:t>
      </w:r>
      <w:r w:rsidRPr="006A2894">
        <w:rPr>
          <w:rFonts w:ascii="Arial" w:hAnsi="Arial" w:cs="Arial"/>
          <w:sz w:val="22"/>
          <w:szCs w:val="22"/>
        </w:rPr>
        <w:t xml:space="preserve"> </w:t>
      </w:r>
      <w:r w:rsidR="002C0D97">
        <w:rPr>
          <w:rFonts w:ascii="Arial" w:hAnsi="Arial" w:cs="Arial"/>
          <w:sz w:val="22"/>
          <w:szCs w:val="22"/>
        </w:rPr>
        <w:t>S</w:t>
      </w:r>
      <w:r w:rsidRPr="006A2894">
        <w:rPr>
          <w:rFonts w:ascii="Arial" w:hAnsi="Arial" w:cs="Arial"/>
          <w:sz w:val="22"/>
          <w:szCs w:val="22"/>
        </w:rPr>
        <w:t>pecyfikacji istotnych warunków zamówienia</w:t>
      </w:r>
      <w:r w:rsidR="00E57129">
        <w:rPr>
          <w:rFonts w:ascii="Arial" w:hAnsi="Arial" w:cs="Arial"/>
          <w:sz w:val="22"/>
          <w:szCs w:val="22"/>
        </w:rPr>
        <w:t xml:space="preserve"> (SIWZ)</w:t>
      </w:r>
      <w:r w:rsidRPr="006A2894">
        <w:rPr>
          <w:rFonts w:ascii="Arial" w:hAnsi="Arial" w:cs="Arial"/>
          <w:i/>
          <w:sz w:val="22"/>
          <w:szCs w:val="22"/>
        </w:rPr>
        <w:t>,</w:t>
      </w:r>
      <w:r w:rsidRPr="006A2894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6A2894">
        <w:rPr>
          <w:rFonts w:ascii="Arial" w:hAnsi="Arial" w:cs="Arial"/>
          <w:sz w:val="22"/>
          <w:szCs w:val="22"/>
        </w:rPr>
        <w:t>ych</w:t>
      </w:r>
      <w:proofErr w:type="spellEnd"/>
      <w:r w:rsidRPr="006A2894">
        <w:rPr>
          <w:rFonts w:ascii="Arial" w:hAnsi="Arial" w:cs="Arial"/>
          <w:sz w:val="22"/>
          <w:szCs w:val="22"/>
        </w:rPr>
        <w:t xml:space="preserve"> podmiotu/ów</w:t>
      </w:r>
      <w:r w:rsidR="006A2894">
        <w:rPr>
          <w:rFonts w:ascii="Arial" w:hAnsi="Arial" w:cs="Arial"/>
        </w:rPr>
        <w:t xml:space="preserve"> </w:t>
      </w:r>
      <w:r w:rsidR="006A2894" w:rsidRPr="006A2894">
        <w:rPr>
          <w:rFonts w:ascii="Arial" w:hAnsi="Arial" w:cs="Arial"/>
          <w:i/>
          <w:iCs/>
        </w:rPr>
        <w:t>(</w:t>
      </w:r>
      <w:r w:rsidRPr="00B57ABE">
        <w:rPr>
          <w:rFonts w:ascii="Arial" w:hAnsi="Arial" w:cs="Arial"/>
          <w:sz w:val="22"/>
          <w:szCs w:val="22"/>
        </w:rPr>
        <w:t>wskazać podmiot i określić odpowiedni zakres dla wskazanego podmiotu</w:t>
      </w:r>
      <w:r w:rsidR="00B57ABE">
        <w:rPr>
          <w:rFonts w:ascii="Arial" w:hAnsi="Arial" w:cs="Arial"/>
          <w:sz w:val="22"/>
          <w:szCs w:val="22"/>
        </w:rPr>
        <w:t xml:space="preserve"> jeśli dotyczy</w:t>
      </w:r>
      <w:r w:rsidRPr="00B57ABE">
        <w:rPr>
          <w:rFonts w:ascii="Arial" w:hAnsi="Arial" w:cs="Arial"/>
          <w:sz w:val="22"/>
          <w:szCs w:val="22"/>
        </w:rPr>
        <w:t>)</w:t>
      </w:r>
      <w:r w:rsidR="006A2894" w:rsidRPr="00B57ABE">
        <w:rPr>
          <w:rFonts w:ascii="Arial" w:hAnsi="Arial" w:cs="Arial"/>
          <w:sz w:val="22"/>
          <w:szCs w:val="22"/>
        </w:rPr>
        <w:t>:</w:t>
      </w:r>
    </w:p>
    <w:p w14:paraId="3EA7255F" w14:textId="77777777" w:rsidR="006A2894" w:rsidRDefault="006A2894" w:rsidP="007912EA">
      <w:pPr>
        <w:spacing w:after="840" w:line="360" w:lineRule="auto"/>
        <w:rPr>
          <w:rFonts w:ascii="Arial" w:hAnsi="Arial" w:cs="Arial"/>
          <w:iCs/>
          <w:sz w:val="22"/>
          <w:szCs w:val="22"/>
        </w:rPr>
      </w:pPr>
      <w:r w:rsidRPr="00B57ABE">
        <w:rPr>
          <w:rFonts w:ascii="Arial" w:hAnsi="Arial" w:cs="Arial"/>
          <w:b/>
          <w:bCs/>
          <w:iCs/>
          <w:sz w:val="22"/>
          <w:szCs w:val="22"/>
        </w:rPr>
        <w:t>w następującym zakresie</w:t>
      </w:r>
      <w:r w:rsidRPr="006A2894">
        <w:rPr>
          <w:rFonts w:ascii="Arial" w:hAnsi="Arial" w:cs="Arial"/>
          <w:iCs/>
          <w:sz w:val="22"/>
          <w:szCs w:val="22"/>
        </w:rPr>
        <w:t xml:space="preserve"> (uzupełnić):</w:t>
      </w:r>
    </w:p>
    <w:p w14:paraId="2D517512" w14:textId="77777777" w:rsidR="006A2894" w:rsidRPr="00DA1020" w:rsidRDefault="006A2894" w:rsidP="006A2894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2904F8ED" w14:textId="3853EA4C" w:rsidR="0006175E" w:rsidRDefault="002C0D97" w:rsidP="002C0D97">
      <w:pPr>
        <w:pStyle w:val="Tytu"/>
        <w:numPr>
          <w:ilvl w:val="0"/>
          <w:numId w:val="12"/>
        </w:numPr>
        <w:ind w:hanging="720"/>
        <w:jc w:val="left"/>
      </w:pPr>
      <w:r>
        <w:t>O</w:t>
      </w:r>
      <w:r w:rsidRPr="00484904">
        <w:t>świadczenie dotyczące podanych informacji</w:t>
      </w:r>
      <w:r>
        <w:t>:</w:t>
      </w:r>
    </w:p>
    <w:p w14:paraId="3ECE5737" w14:textId="77777777" w:rsidR="00456138" w:rsidRDefault="00456138" w:rsidP="002C0D97">
      <w:pPr>
        <w:spacing w:before="120" w:after="840" w:line="276" w:lineRule="auto"/>
        <w:rPr>
          <w:rFonts w:ascii="Arial" w:hAnsi="Arial" w:cs="Arial"/>
          <w:sz w:val="21"/>
          <w:szCs w:val="21"/>
        </w:rPr>
      </w:pPr>
      <w:r w:rsidRPr="007250B6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4BBF24" w14:textId="60EA18A5" w:rsidR="006A2894" w:rsidRPr="002C0D97" w:rsidRDefault="006A2894" w:rsidP="002C0D97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sectPr w:rsidR="006A2894" w:rsidRPr="002C0D97" w:rsidSect="00DF7E1D">
      <w:footerReference w:type="default" r:id="rId8"/>
      <w:headerReference w:type="first" r:id="rId9"/>
      <w:footerReference w:type="first" r:id="rId10"/>
      <w:pgSz w:w="11906" w:h="16838" w:code="9"/>
      <w:pgMar w:top="993" w:right="1418" w:bottom="709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9F79E" w14:textId="77777777" w:rsidR="00B77009" w:rsidRDefault="00B77009">
      <w:r>
        <w:separator/>
      </w:r>
    </w:p>
  </w:endnote>
  <w:endnote w:type="continuationSeparator" w:id="0">
    <w:p w14:paraId="7644AFAF" w14:textId="77777777" w:rsidR="00B77009" w:rsidRDefault="00B7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1861448"/>
      <w:docPartObj>
        <w:docPartGallery w:val="Page Numbers (Bottom of Page)"/>
        <w:docPartUnique/>
      </w:docPartObj>
    </w:sdtPr>
    <w:sdtContent>
      <w:p w14:paraId="0A31B463" w14:textId="393DF4A9" w:rsidR="002C0D97" w:rsidRDefault="002C0D97" w:rsidP="002C0D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8181378"/>
      <w:docPartObj>
        <w:docPartGallery w:val="Page Numbers (Bottom of Page)"/>
        <w:docPartUnique/>
      </w:docPartObj>
    </w:sdtPr>
    <w:sdtEndPr/>
    <w:sdtContent>
      <w:p w14:paraId="5921AD04" w14:textId="70322999" w:rsidR="00860856" w:rsidRDefault="00860856" w:rsidP="002C0D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09628" w14:textId="77777777" w:rsidR="00B77009" w:rsidRDefault="00B77009">
      <w:r>
        <w:separator/>
      </w:r>
    </w:p>
  </w:footnote>
  <w:footnote w:type="continuationSeparator" w:id="0">
    <w:p w14:paraId="46743C8D" w14:textId="77777777" w:rsidR="00B77009" w:rsidRDefault="00B7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9370" w14:textId="2D9BCDF1" w:rsidR="00A83681" w:rsidRPr="00A83681" w:rsidRDefault="00A83681" w:rsidP="00A83681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color w:val="4472C4" w:themeColor="accent1"/>
        <w:sz w:val="22"/>
        <w:szCs w:val="22"/>
      </w:rPr>
    </w:pPr>
    <w:r w:rsidRPr="00A83681">
      <w:rPr>
        <w:rFonts w:ascii="Arial" w:hAnsi="Arial" w:cs="Arial"/>
        <w:b/>
        <w:bCs/>
        <w:color w:val="4472C4" w:themeColor="accent1"/>
        <w:sz w:val="22"/>
        <w:szCs w:val="22"/>
      </w:rPr>
      <w:t>Znak</w:t>
    </w:r>
    <w:r w:rsidR="002C0D97">
      <w:rPr>
        <w:rFonts w:ascii="Arial" w:hAnsi="Arial" w:cs="Arial"/>
        <w:b/>
        <w:bCs/>
        <w:color w:val="4472C4" w:themeColor="accent1"/>
        <w:sz w:val="22"/>
        <w:szCs w:val="22"/>
      </w:rPr>
      <w:t xml:space="preserve"> sprawy</w:t>
    </w:r>
    <w:r w:rsidRPr="00A83681">
      <w:rPr>
        <w:rFonts w:ascii="Arial" w:hAnsi="Arial" w:cs="Arial"/>
        <w:b/>
        <w:bCs/>
        <w:color w:val="4472C4" w:themeColor="accent1"/>
        <w:sz w:val="22"/>
        <w:szCs w:val="22"/>
      </w:rPr>
      <w:t>: CUW-DOR.271.</w:t>
    </w:r>
    <w:r w:rsidR="002C0D97">
      <w:rPr>
        <w:rFonts w:ascii="Arial" w:hAnsi="Arial" w:cs="Arial"/>
        <w:b/>
        <w:bCs/>
        <w:color w:val="4472C4" w:themeColor="accent1"/>
        <w:sz w:val="22"/>
        <w:szCs w:val="22"/>
      </w:rPr>
      <w:t>2</w:t>
    </w:r>
    <w:r w:rsidR="00BC4362">
      <w:rPr>
        <w:rFonts w:ascii="Arial" w:hAnsi="Arial" w:cs="Arial"/>
        <w:b/>
        <w:bCs/>
        <w:color w:val="4472C4" w:themeColor="accent1"/>
        <w:sz w:val="22"/>
        <w:szCs w:val="22"/>
      </w:rPr>
      <w:t>8</w:t>
    </w:r>
    <w:r w:rsidRPr="00A83681">
      <w:rPr>
        <w:rFonts w:ascii="Arial" w:hAnsi="Arial" w:cs="Arial"/>
        <w:b/>
        <w:bCs/>
        <w:color w:val="4472C4" w:themeColor="accent1"/>
        <w:sz w:val="22"/>
        <w:szCs w:val="22"/>
      </w:rPr>
      <w:t>.20</w:t>
    </w:r>
    <w:r w:rsidR="00DF7E1D">
      <w:rPr>
        <w:rFonts w:ascii="Arial" w:hAnsi="Arial" w:cs="Arial"/>
        <w:b/>
        <w:bCs/>
        <w:color w:val="4472C4" w:themeColor="accent1"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5B53F6"/>
    <w:multiLevelType w:val="hybridMultilevel"/>
    <w:tmpl w:val="475E3522"/>
    <w:lvl w:ilvl="0" w:tplc="CB52A53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4E735ED2"/>
    <w:multiLevelType w:val="hybridMultilevel"/>
    <w:tmpl w:val="303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1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41BB"/>
    <w:rsid w:val="000152C4"/>
    <w:rsid w:val="00033EAF"/>
    <w:rsid w:val="00037485"/>
    <w:rsid w:val="00044AC7"/>
    <w:rsid w:val="000477D5"/>
    <w:rsid w:val="0005551F"/>
    <w:rsid w:val="00057661"/>
    <w:rsid w:val="0006175E"/>
    <w:rsid w:val="00061F20"/>
    <w:rsid w:val="00064001"/>
    <w:rsid w:val="00080D83"/>
    <w:rsid w:val="000A4C4F"/>
    <w:rsid w:val="000C2AE0"/>
    <w:rsid w:val="000C2CE5"/>
    <w:rsid w:val="000D028C"/>
    <w:rsid w:val="000D0A5E"/>
    <w:rsid w:val="000D283E"/>
    <w:rsid w:val="000F502A"/>
    <w:rsid w:val="00100DBB"/>
    <w:rsid w:val="0010722B"/>
    <w:rsid w:val="00123D21"/>
    <w:rsid w:val="00124D4A"/>
    <w:rsid w:val="001260AD"/>
    <w:rsid w:val="00130B23"/>
    <w:rsid w:val="00144CE1"/>
    <w:rsid w:val="001473E3"/>
    <w:rsid w:val="00157C4D"/>
    <w:rsid w:val="001677A9"/>
    <w:rsid w:val="001776B4"/>
    <w:rsid w:val="00177D29"/>
    <w:rsid w:val="001A3FF9"/>
    <w:rsid w:val="001B210F"/>
    <w:rsid w:val="001B6020"/>
    <w:rsid w:val="001C2A83"/>
    <w:rsid w:val="001D0E3C"/>
    <w:rsid w:val="001D3D2B"/>
    <w:rsid w:val="001D47AF"/>
    <w:rsid w:val="001E3EA2"/>
    <w:rsid w:val="00217127"/>
    <w:rsid w:val="00223B8D"/>
    <w:rsid w:val="0023439D"/>
    <w:rsid w:val="00241C1F"/>
    <w:rsid w:val="002425AE"/>
    <w:rsid w:val="002447D0"/>
    <w:rsid w:val="002478F7"/>
    <w:rsid w:val="00250273"/>
    <w:rsid w:val="00257172"/>
    <w:rsid w:val="00263B66"/>
    <w:rsid w:val="002876D2"/>
    <w:rsid w:val="002905BF"/>
    <w:rsid w:val="002B13BD"/>
    <w:rsid w:val="002B7D97"/>
    <w:rsid w:val="002C0D97"/>
    <w:rsid w:val="002C2206"/>
    <w:rsid w:val="002C6347"/>
    <w:rsid w:val="002D661D"/>
    <w:rsid w:val="002D7F26"/>
    <w:rsid w:val="002F2851"/>
    <w:rsid w:val="0030677F"/>
    <w:rsid w:val="00320AAC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91DF4"/>
    <w:rsid w:val="00394EDF"/>
    <w:rsid w:val="003A158E"/>
    <w:rsid w:val="003A253E"/>
    <w:rsid w:val="003C3335"/>
    <w:rsid w:val="003C38A3"/>
    <w:rsid w:val="003C554F"/>
    <w:rsid w:val="003D3107"/>
    <w:rsid w:val="003D7412"/>
    <w:rsid w:val="003F021E"/>
    <w:rsid w:val="0040149C"/>
    <w:rsid w:val="004047A7"/>
    <w:rsid w:val="00414478"/>
    <w:rsid w:val="004259F7"/>
    <w:rsid w:val="00434B46"/>
    <w:rsid w:val="00456138"/>
    <w:rsid w:val="0046599B"/>
    <w:rsid w:val="00470E66"/>
    <w:rsid w:val="00484904"/>
    <w:rsid w:val="004861BD"/>
    <w:rsid w:val="00492BD3"/>
    <w:rsid w:val="004A4722"/>
    <w:rsid w:val="004B1CC4"/>
    <w:rsid w:val="004B70BD"/>
    <w:rsid w:val="004C2D20"/>
    <w:rsid w:val="004D3018"/>
    <w:rsid w:val="004D3779"/>
    <w:rsid w:val="0050129E"/>
    <w:rsid w:val="00507F8F"/>
    <w:rsid w:val="0052111D"/>
    <w:rsid w:val="005214C5"/>
    <w:rsid w:val="0052412F"/>
    <w:rsid w:val="00536651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B4631"/>
    <w:rsid w:val="005C5B45"/>
    <w:rsid w:val="005E7DEC"/>
    <w:rsid w:val="005F3FC8"/>
    <w:rsid w:val="005F57FA"/>
    <w:rsid w:val="005F7823"/>
    <w:rsid w:val="0060301F"/>
    <w:rsid w:val="00607170"/>
    <w:rsid w:val="00615576"/>
    <w:rsid w:val="00615E80"/>
    <w:rsid w:val="00615F8C"/>
    <w:rsid w:val="00621F12"/>
    <w:rsid w:val="00622781"/>
    <w:rsid w:val="00635F7F"/>
    <w:rsid w:val="00640BFF"/>
    <w:rsid w:val="00641CE5"/>
    <w:rsid w:val="00654EE5"/>
    <w:rsid w:val="00661511"/>
    <w:rsid w:val="00675C65"/>
    <w:rsid w:val="0067603D"/>
    <w:rsid w:val="0069188F"/>
    <w:rsid w:val="0069621B"/>
    <w:rsid w:val="006A2894"/>
    <w:rsid w:val="006B2CE9"/>
    <w:rsid w:val="006C1735"/>
    <w:rsid w:val="006C22FC"/>
    <w:rsid w:val="006D1546"/>
    <w:rsid w:val="006F209E"/>
    <w:rsid w:val="0070784E"/>
    <w:rsid w:val="00711483"/>
    <w:rsid w:val="00713828"/>
    <w:rsid w:val="0072559E"/>
    <w:rsid w:val="00727F94"/>
    <w:rsid w:val="007337EB"/>
    <w:rsid w:val="00735517"/>
    <w:rsid w:val="00735620"/>
    <w:rsid w:val="00745D18"/>
    <w:rsid w:val="00764928"/>
    <w:rsid w:val="00764CBD"/>
    <w:rsid w:val="00776530"/>
    <w:rsid w:val="00783AD9"/>
    <w:rsid w:val="00785D20"/>
    <w:rsid w:val="007867BC"/>
    <w:rsid w:val="00790204"/>
    <w:rsid w:val="007912EA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27311"/>
    <w:rsid w:val="00834BB4"/>
    <w:rsid w:val="00835187"/>
    <w:rsid w:val="008452E4"/>
    <w:rsid w:val="00846062"/>
    <w:rsid w:val="00856E3A"/>
    <w:rsid w:val="00860856"/>
    <w:rsid w:val="00861E80"/>
    <w:rsid w:val="008945D9"/>
    <w:rsid w:val="008A63D6"/>
    <w:rsid w:val="008B3702"/>
    <w:rsid w:val="008C139A"/>
    <w:rsid w:val="008D437A"/>
    <w:rsid w:val="008F4A87"/>
    <w:rsid w:val="008F7072"/>
    <w:rsid w:val="008F764C"/>
    <w:rsid w:val="0090330A"/>
    <w:rsid w:val="00920D0A"/>
    <w:rsid w:val="00947A85"/>
    <w:rsid w:val="00962704"/>
    <w:rsid w:val="00962990"/>
    <w:rsid w:val="0097504F"/>
    <w:rsid w:val="00980E2E"/>
    <w:rsid w:val="00987EDF"/>
    <w:rsid w:val="0099214B"/>
    <w:rsid w:val="009B18AB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1EDC"/>
    <w:rsid w:val="00A63B2E"/>
    <w:rsid w:val="00A70C11"/>
    <w:rsid w:val="00A7178F"/>
    <w:rsid w:val="00A8311B"/>
    <w:rsid w:val="00A83681"/>
    <w:rsid w:val="00A97020"/>
    <w:rsid w:val="00AA556D"/>
    <w:rsid w:val="00AC17D6"/>
    <w:rsid w:val="00AD1FEF"/>
    <w:rsid w:val="00AE6AA1"/>
    <w:rsid w:val="00B01F08"/>
    <w:rsid w:val="00B16E8F"/>
    <w:rsid w:val="00B22778"/>
    <w:rsid w:val="00B30401"/>
    <w:rsid w:val="00B42038"/>
    <w:rsid w:val="00B42889"/>
    <w:rsid w:val="00B4552E"/>
    <w:rsid w:val="00B57ABE"/>
    <w:rsid w:val="00B62225"/>
    <w:rsid w:val="00B64649"/>
    <w:rsid w:val="00B6637D"/>
    <w:rsid w:val="00B669C5"/>
    <w:rsid w:val="00B76FA2"/>
    <w:rsid w:val="00B77009"/>
    <w:rsid w:val="00BA50EA"/>
    <w:rsid w:val="00BA7233"/>
    <w:rsid w:val="00BB1DFA"/>
    <w:rsid w:val="00BB76D0"/>
    <w:rsid w:val="00BC0753"/>
    <w:rsid w:val="00BC363C"/>
    <w:rsid w:val="00BC4362"/>
    <w:rsid w:val="00BC44D9"/>
    <w:rsid w:val="00BC49A1"/>
    <w:rsid w:val="00BC5A99"/>
    <w:rsid w:val="00BD5803"/>
    <w:rsid w:val="00C2504C"/>
    <w:rsid w:val="00C273F9"/>
    <w:rsid w:val="00C279A7"/>
    <w:rsid w:val="00C43610"/>
    <w:rsid w:val="00C600D8"/>
    <w:rsid w:val="00C62C24"/>
    <w:rsid w:val="00C63403"/>
    <w:rsid w:val="00C635B6"/>
    <w:rsid w:val="00C73534"/>
    <w:rsid w:val="00CA20F9"/>
    <w:rsid w:val="00CA3C72"/>
    <w:rsid w:val="00CA4483"/>
    <w:rsid w:val="00CB7D01"/>
    <w:rsid w:val="00CC263D"/>
    <w:rsid w:val="00CC30DD"/>
    <w:rsid w:val="00CC6546"/>
    <w:rsid w:val="00CE005B"/>
    <w:rsid w:val="00CF1A4A"/>
    <w:rsid w:val="00CF76C8"/>
    <w:rsid w:val="00D00232"/>
    <w:rsid w:val="00D0361A"/>
    <w:rsid w:val="00D03C7F"/>
    <w:rsid w:val="00D252CC"/>
    <w:rsid w:val="00D30ADD"/>
    <w:rsid w:val="00D43A0D"/>
    <w:rsid w:val="00D46867"/>
    <w:rsid w:val="00D51CB7"/>
    <w:rsid w:val="00D526F3"/>
    <w:rsid w:val="00D553D1"/>
    <w:rsid w:val="00D6396D"/>
    <w:rsid w:val="00D81DA8"/>
    <w:rsid w:val="00D96778"/>
    <w:rsid w:val="00DA1020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DF7E1D"/>
    <w:rsid w:val="00E06500"/>
    <w:rsid w:val="00E1096C"/>
    <w:rsid w:val="00E1278C"/>
    <w:rsid w:val="00E12A54"/>
    <w:rsid w:val="00E1781C"/>
    <w:rsid w:val="00E22BAF"/>
    <w:rsid w:val="00E25570"/>
    <w:rsid w:val="00E57060"/>
    <w:rsid w:val="00E57129"/>
    <w:rsid w:val="00E71251"/>
    <w:rsid w:val="00E715BD"/>
    <w:rsid w:val="00E73515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254D"/>
    <w:rsid w:val="00F00838"/>
    <w:rsid w:val="00F0465F"/>
    <w:rsid w:val="00F15305"/>
    <w:rsid w:val="00F25519"/>
    <w:rsid w:val="00F27FBC"/>
    <w:rsid w:val="00F32756"/>
    <w:rsid w:val="00F47E77"/>
    <w:rsid w:val="00F538A8"/>
    <w:rsid w:val="00F545A3"/>
    <w:rsid w:val="00F717C1"/>
    <w:rsid w:val="00F82E8B"/>
    <w:rsid w:val="00FB5706"/>
    <w:rsid w:val="00FC0449"/>
    <w:rsid w:val="00FD7267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B77CD4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83681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3681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06175E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06175E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C8EE-D719-45B5-B8DC-62579F4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1478</TotalTime>
  <Pages>2</Pages>
  <Words>255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Ja</dc:creator>
  <cp:keywords>załącznik, oferta, oświadczenie</cp:keywords>
  <cp:lastModifiedBy>Agnieszka Skwira</cp:lastModifiedBy>
  <cp:revision>115</cp:revision>
  <cp:lastPrinted>2020-12-09T13:11:00Z</cp:lastPrinted>
  <dcterms:created xsi:type="dcterms:W3CDTF">2017-04-03T08:04:00Z</dcterms:created>
  <dcterms:modified xsi:type="dcterms:W3CDTF">2020-12-09T13:11:00Z</dcterms:modified>
</cp:coreProperties>
</file>